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C" w:rsidRPr="00323D04" w:rsidRDefault="0089726C" w:rsidP="0089726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hAnsi="Calibri Light" w:cstheme="majorHAnsi"/>
          <w:b/>
          <w:bCs/>
          <w:sz w:val="20"/>
          <w:szCs w:val="20"/>
        </w:rPr>
      </w:pPr>
      <w:r w:rsidRPr="00323D04">
        <w:rPr>
          <w:rFonts w:ascii="Calibri Light" w:hAnsi="Calibri Light" w:cstheme="majorHAnsi"/>
          <w:b/>
          <w:bCs/>
          <w:sz w:val="20"/>
          <w:szCs w:val="20"/>
        </w:rPr>
        <w:t>ANEXO V - FORMULÁRIO PARA ENVIO DE TÍTULOS</w:t>
      </w:r>
    </w:p>
    <w:p w:rsidR="0089726C" w:rsidRPr="00323D04" w:rsidRDefault="0089726C" w:rsidP="0089726C">
      <w:pPr>
        <w:autoSpaceDE w:val="0"/>
        <w:autoSpaceDN w:val="0"/>
        <w:adjustRightInd w:val="0"/>
        <w:rPr>
          <w:rFonts w:ascii="Calibri Light" w:hAnsi="Calibri Light" w:cstheme="majorHAnsi"/>
          <w:b/>
          <w:bCs/>
          <w:sz w:val="20"/>
          <w:szCs w:val="20"/>
        </w:rPr>
      </w:pPr>
    </w:p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  <w:r w:rsidRPr="00323D04">
        <w:rPr>
          <w:rFonts w:ascii="Calibri Light" w:hAnsi="Calibri Light" w:cstheme="majorHAnsi"/>
          <w:sz w:val="20"/>
          <w:szCs w:val="20"/>
        </w:rPr>
        <w:t>À</w:t>
      </w:r>
      <w:r w:rsidRPr="00323D04">
        <w:rPr>
          <w:rFonts w:ascii="Calibri Light" w:hAnsi="Calibri Light" w:cstheme="majorHAnsi"/>
          <w:sz w:val="20"/>
          <w:szCs w:val="20"/>
        </w:rPr>
        <w:br/>
        <w:t xml:space="preserve">Comissão Especial para Coordenação e Acompanhamento do Processo Seletivo </w:t>
      </w:r>
      <w:r w:rsidR="00243ABA">
        <w:rPr>
          <w:rFonts w:ascii="Calibri Light" w:hAnsi="Calibri Light" w:cstheme="majorHAnsi"/>
          <w:sz w:val="20"/>
          <w:szCs w:val="20"/>
        </w:rPr>
        <w:t>Simplificado</w:t>
      </w:r>
      <w:r w:rsidRPr="00323D04">
        <w:rPr>
          <w:rFonts w:ascii="Calibri Light" w:hAnsi="Calibri Light" w:cstheme="majorHAnsi"/>
          <w:sz w:val="20"/>
          <w:szCs w:val="20"/>
        </w:rPr>
        <w:t xml:space="preserve"> - Edital nº 001/201</w:t>
      </w:r>
      <w:r w:rsidR="00716A85">
        <w:rPr>
          <w:rFonts w:ascii="Calibri Light" w:hAnsi="Calibri Light" w:cstheme="majorHAnsi"/>
          <w:sz w:val="20"/>
          <w:szCs w:val="20"/>
        </w:rPr>
        <w:t>9</w:t>
      </w:r>
    </w:p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  <w:r w:rsidRPr="00323D04">
        <w:rPr>
          <w:rFonts w:ascii="Calibri Light" w:hAnsi="Calibri Light" w:cstheme="majorHAnsi"/>
          <w:sz w:val="20"/>
          <w:szCs w:val="20"/>
        </w:rPr>
        <w:t xml:space="preserve">Juscimeira/MT. </w:t>
      </w:r>
    </w:p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shd w:val="clear" w:color="auto" w:fill="FFFFFF"/>
        <w:rPr>
          <w:rFonts w:ascii="Calibri Light" w:hAnsi="Calibri Light" w:cstheme="majorHAnsi"/>
          <w:sz w:val="20"/>
          <w:szCs w:val="20"/>
        </w:rPr>
      </w:pPr>
      <w:r w:rsidRPr="00323D04">
        <w:rPr>
          <w:rFonts w:ascii="Calibri Light" w:hAnsi="Calibri Light" w:cstheme="majorHAnsi"/>
          <w:sz w:val="20"/>
          <w:szCs w:val="20"/>
        </w:rPr>
        <w:t>Referente: Solicito Contagem de pontos referente prova de títulos</w:t>
      </w:r>
    </w:p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  <w:proofErr w:type="gramStart"/>
      <w:r w:rsidRPr="00323D04">
        <w:rPr>
          <w:rFonts w:ascii="Calibri Light" w:hAnsi="Calibri Light" w:cstheme="majorHAnsi"/>
          <w:sz w:val="20"/>
          <w:szCs w:val="20"/>
        </w:rPr>
        <w:t>a.</w:t>
      </w:r>
      <w:proofErr w:type="gramEnd"/>
      <w:r w:rsidRPr="00323D04">
        <w:rPr>
          <w:rFonts w:ascii="Calibri Light" w:hAnsi="Calibri Light" w:cstheme="majorHAnsi"/>
          <w:sz w:val="20"/>
          <w:szCs w:val="20"/>
        </w:rPr>
        <w:t xml:space="preserve"> Tendo em vista o Edital que determina a entrega de títulos, para o Processo Seletivo </w:t>
      </w:r>
      <w:r w:rsidR="00243ABA">
        <w:rPr>
          <w:rFonts w:ascii="Calibri Light" w:hAnsi="Calibri Light" w:cstheme="majorHAnsi"/>
          <w:sz w:val="20"/>
          <w:szCs w:val="20"/>
        </w:rPr>
        <w:t>Simplificado</w:t>
      </w:r>
      <w:r w:rsidRPr="00323D04">
        <w:rPr>
          <w:rFonts w:ascii="Calibri Light" w:hAnsi="Calibri Light" w:cstheme="majorHAnsi"/>
          <w:sz w:val="20"/>
          <w:szCs w:val="20"/>
        </w:rPr>
        <w:t>, venho apresentar a esta Comissão, documentos que atestam qualificações, dando margem à contagem de pontos na prova de títulos conforme subitem 5.5 do Edital.</w:t>
      </w:r>
    </w:p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autoSpaceDE w:val="0"/>
        <w:autoSpaceDN w:val="0"/>
        <w:adjustRightInd w:val="0"/>
        <w:jc w:val="both"/>
        <w:rPr>
          <w:rFonts w:ascii="Calibri Light" w:hAnsi="Calibri Light" w:cstheme="majorHAnsi"/>
          <w:sz w:val="20"/>
          <w:szCs w:val="20"/>
        </w:rPr>
      </w:pPr>
      <w:proofErr w:type="gramStart"/>
      <w:r w:rsidRPr="00323D04">
        <w:rPr>
          <w:rFonts w:ascii="Calibri Light" w:hAnsi="Calibri Light" w:cstheme="majorHAnsi"/>
          <w:sz w:val="20"/>
          <w:szCs w:val="20"/>
        </w:rPr>
        <w:t>b.</w:t>
      </w:r>
      <w:proofErr w:type="gramEnd"/>
      <w:r w:rsidRPr="00323D04">
        <w:rPr>
          <w:rFonts w:ascii="Calibri Light" w:hAnsi="Calibri Light" w:cstheme="majorHAnsi"/>
          <w:sz w:val="20"/>
          <w:szCs w:val="20"/>
        </w:rPr>
        <w:t xml:space="preserve"> Estou ciente de que os documentos entregues, </w:t>
      </w:r>
      <w:r w:rsidRPr="00323D04">
        <w:rPr>
          <w:rFonts w:ascii="Calibri Light" w:hAnsi="Calibri Light" w:cstheme="majorHAnsi"/>
          <w:b/>
          <w:bCs/>
          <w:sz w:val="20"/>
          <w:szCs w:val="20"/>
        </w:rPr>
        <w:t>TODOS AUTENTICADOS</w:t>
      </w:r>
      <w:r w:rsidRPr="00323D04">
        <w:rPr>
          <w:rFonts w:ascii="Calibri Light" w:hAnsi="Calibri Light" w:cstheme="majorHAnsi"/>
          <w:sz w:val="20"/>
          <w:szCs w:val="20"/>
        </w:rPr>
        <w:t xml:space="preserve">, não serão devolvidos em hipótese alguma, uma vez que serão apensados aos demais documentos relativos ao Processo Seletivo </w:t>
      </w:r>
      <w:r w:rsidR="00243ABA">
        <w:rPr>
          <w:rFonts w:ascii="Calibri Light" w:hAnsi="Calibri Light" w:cstheme="majorHAnsi"/>
          <w:sz w:val="20"/>
          <w:szCs w:val="20"/>
        </w:rPr>
        <w:t>Simplificado</w:t>
      </w:r>
      <w:r w:rsidRPr="00323D04">
        <w:rPr>
          <w:rFonts w:ascii="Calibri Light" w:hAnsi="Calibri Light" w:cstheme="majorHAnsi"/>
          <w:sz w:val="20"/>
          <w:szCs w:val="20"/>
        </w:rPr>
        <w:t>.</w:t>
      </w:r>
    </w:p>
    <w:p w:rsidR="0089726C" w:rsidRPr="00323D04" w:rsidRDefault="0089726C" w:rsidP="0089726C">
      <w:pPr>
        <w:autoSpaceDE w:val="0"/>
        <w:autoSpaceDN w:val="0"/>
        <w:adjustRightInd w:val="0"/>
        <w:jc w:val="both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autoSpaceDE w:val="0"/>
        <w:autoSpaceDN w:val="0"/>
        <w:adjustRightInd w:val="0"/>
        <w:jc w:val="both"/>
        <w:rPr>
          <w:rFonts w:ascii="Calibri Light" w:hAnsi="Calibri Light" w:cstheme="majorHAnsi"/>
          <w:sz w:val="20"/>
          <w:szCs w:val="20"/>
        </w:rPr>
      </w:pPr>
      <w:proofErr w:type="gramStart"/>
      <w:r w:rsidRPr="00323D04">
        <w:rPr>
          <w:rFonts w:ascii="Calibri Light" w:hAnsi="Calibri Light" w:cstheme="majorHAnsi"/>
          <w:sz w:val="20"/>
          <w:szCs w:val="20"/>
        </w:rPr>
        <w:t>c.</w:t>
      </w:r>
      <w:proofErr w:type="gramEnd"/>
      <w:r w:rsidRPr="00323D04">
        <w:rPr>
          <w:rFonts w:ascii="Calibri Light" w:hAnsi="Calibri Light" w:cstheme="majorHAnsi"/>
          <w:sz w:val="20"/>
          <w:szCs w:val="20"/>
        </w:rPr>
        <w:t xml:space="preserve"> Ainda, </w:t>
      </w:r>
      <w:r w:rsidRPr="00323D04">
        <w:rPr>
          <w:rFonts w:ascii="Calibri Light" w:hAnsi="Calibri Light" w:cstheme="majorHAnsi"/>
          <w:b/>
          <w:bCs/>
          <w:sz w:val="20"/>
          <w:szCs w:val="20"/>
        </w:rPr>
        <w:t>DECLARO</w:t>
      </w:r>
      <w:r w:rsidRPr="00323D04">
        <w:rPr>
          <w:rFonts w:ascii="Calibri Light" w:hAnsi="Calibri Light" w:cstheme="majorHAnsi"/>
          <w:sz w:val="20"/>
          <w:szCs w:val="20"/>
        </w:rPr>
        <w:t>, para efeitos legais, que a falta ou incorreção de qualquer dos documentos que estiverem relacionados nesta ficha é de minha única responsabilidade, pois os documentos serão entregues em envelope lacrado e, portanto, não serão conferidos no ato da entrega.</w:t>
      </w:r>
    </w:p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3817"/>
        <w:gridCol w:w="1043"/>
        <w:gridCol w:w="720"/>
        <w:gridCol w:w="2880"/>
        <w:gridCol w:w="1080"/>
      </w:tblGrid>
      <w:tr w:rsidR="0089726C" w:rsidRPr="00323D04" w:rsidTr="00461234">
        <w:tc>
          <w:tcPr>
            <w:tcW w:w="1008" w:type="dxa"/>
          </w:tcPr>
          <w:p w:rsidR="0089726C" w:rsidRPr="00323D04" w:rsidRDefault="0089726C" w:rsidP="00461234">
            <w:pPr>
              <w:jc w:val="both"/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Candidato</w:t>
            </w:r>
          </w:p>
          <w:p w:rsidR="0089726C" w:rsidRPr="00323D04" w:rsidRDefault="0089726C" w:rsidP="00461234">
            <w:pPr>
              <w:jc w:val="both"/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:rsidR="0089726C" w:rsidRPr="00323D04" w:rsidRDefault="0089726C" w:rsidP="00461234">
            <w:pPr>
              <w:jc w:val="both"/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9726C" w:rsidRPr="00323D04" w:rsidRDefault="0089726C" w:rsidP="00461234">
            <w:pPr>
              <w:jc w:val="both"/>
              <w:rPr>
                <w:rFonts w:ascii="Calibri Light" w:hAnsi="Calibri Light" w:cstheme="majorHAnsi"/>
                <w:sz w:val="20"/>
                <w:szCs w:val="20"/>
              </w:rPr>
            </w:pPr>
            <w:proofErr w:type="spellStart"/>
            <w:r w:rsidRPr="00323D04">
              <w:rPr>
                <w:rFonts w:ascii="Calibri Light" w:hAnsi="Calibri Light" w:cstheme="majorHAnsi"/>
                <w:sz w:val="20"/>
                <w:szCs w:val="20"/>
              </w:rPr>
              <w:t>Qte</w:t>
            </w:r>
            <w:proofErr w:type="spellEnd"/>
            <w:r w:rsidRPr="00323D04">
              <w:rPr>
                <w:rFonts w:ascii="Calibri Light" w:hAnsi="Calibri Light" w:cstheme="majorHAnsi"/>
                <w:sz w:val="20"/>
                <w:szCs w:val="20"/>
              </w:rPr>
              <w:t xml:space="preserve"> Documentos Entregues</w:t>
            </w:r>
          </w:p>
        </w:tc>
        <w:tc>
          <w:tcPr>
            <w:tcW w:w="1080" w:type="dxa"/>
          </w:tcPr>
          <w:p w:rsidR="0089726C" w:rsidRPr="00323D04" w:rsidRDefault="0089726C" w:rsidP="00461234">
            <w:pPr>
              <w:jc w:val="both"/>
              <w:rPr>
                <w:rFonts w:ascii="Calibri Light" w:hAnsi="Calibri Light" w:cstheme="majorHAnsi"/>
                <w:sz w:val="20"/>
                <w:szCs w:val="20"/>
              </w:rPr>
            </w:pPr>
          </w:p>
        </w:tc>
      </w:tr>
      <w:tr w:rsidR="0089726C" w:rsidRPr="00323D04" w:rsidTr="00461234">
        <w:tc>
          <w:tcPr>
            <w:tcW w:w="1008" w:type="dxa"/>
          </w:tcPr>
          <w:p w:rsidR="0089726C" w:rsidRPr="00323D04" w:rsidRDefault="0089726C" w:rsidP="00461234">
            <w:pPr>
              <w:autoSpaceDE w:val="0"/>
              <w:autoSpaceDN w:val="0"/>
              <w:adjustRightInd w:val="0"/>
              <w:rPr>
                <w:rFonts w:ascii="Calibri Light" w:hAnsi="Calibri Light" w:cstheme="majorHAnsi"/>
                <w:bCs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bCs/>
                <w:sz w:val="20"/>
                <w:szCs w:val="20"/>
              </w:rPr>
              <w:t>Inscrição</w:t>
            </w:r>
          </w:p>
          <w:p w:rsidR="0089726C" w:rsidRPr="00323D04" w:rsidRDefault="0089726C" w:rsidP="00461234">
            <w:pPr>
              <w:autoSpaceDE w:val="0"/>
              <w:autoSpaceDN w:val="0"/>
              <w:adjustRightInd w:val="0"/>
              <w:rPr>
                <w:rFonts w:ascii="Calibri Light" w:hAnsi="Calibri Light" w:cstheme="majorHAnsi"/>
                <w:bCs/>
                <w:sz w:val="20"/>
                <w:szCs w:val="20"/>
              </w:rPr>
            </w:pPr>
          </w:p>
        </w:tc>
        <w:tc>
          <w:tcPr>
            <w:tcW w:w="3817" w:type="dxa"/>
          </w:tcPr>
          <w:p w:rsidR="0089726C" w:rsidRPr="00323D04" w:rsidRDefault="0089726C" w:rsidP="00461234">
            <w:pPr>
              <w:autoSpaceDE w:val="0"/>
              <w:autoSpaceDN w:val="0"/>
              <w:adjustRightInd w:val="0"/>
              <w:rPr>
                <w:rFonts w:ascii="Calibri Light" w:hAnsi="Calibri Light" w:cstheme="majorHAnsi"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89726C" w:rsidRPr="00323D04" w:rsidRDefault="0089726C" w:rsidP="00461234">
            <w:pPr>
              <w:autoSpaceDE w:val="0"/>
              <w:autoSpaceDN w:val="0"/>
              <w:adjustRightInd w:val="0"/>
              <w:rPr>
                <w:rFonts w:ascii="Calibri Light" w:hAnsi="Calibri Light" w:cstheme="majorHAnsi"/>
                <w:bCs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bCs/>
                <w:sz w:val="20"/>
                <w:szCs w:val="20"/>
              </w:rPr>
              <w:t>Cargo</w:t>
            </w:r>
          </w:p>
        </w:tc>
        <w:tc>
          <w:tcPr>
            <w:tcW w:w="4680" w:type="dxa"/>
            <w:gridSpan w:val="3"/>
          </w:tcPr>
          <w:p w:rsidR="0089726C" w:rsidRPr="00323D04" w:rsidRDefault="0089726C" w:rsidP="00461234">
            <w:pPr>
              <w:autoSpaceDE w:val="0"/>
              <w:autoSpaceDN w:val="0"/>
              <w:adjustRightInd w:val="0"/>
              <w:rPr>
                <w:rFonts w:ascii="Calibri Light" w:hAnsi="Calibri Light" w:cstheme="majorHAnsi"/>
                <w:bCs/>
                <w:sz w:val="20"/>
                <w:szCs w:val="20"/>
              </w:rPr>
            </w:pPr>
          </w:p>
        </w:tc>
      </w:tr>
    </w:tbl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92"/>
        <w:gridCol w:w="992"/>
        <w:gridCol w:w="1134"/>
        <w:gridCol w:w="1559"/>
        <w:gridCol w:w="1418"/>
      </w:tblGrid>
      <w:tr w:rsidR="0089726C" w:rsidRPr="00323D04" w:rsidTr="00243ABA">
        <w:tc>
          <w:tcPr>
            <w:tcW w:w="4503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Avaliação de Títulos (Cursos)</w:t>
            </w:r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Início do Curso</w:t>
            </w:r>
            <w:bookmarkStart w:id="0" w:name="_GoBack"/>
            <w:bookmarkEnd w:id="0"/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Término do Curso</w:t>
            </w:r>
          </w:p>
        </w:tc>
        <w:tc>
          <w:tcPr>
            <w:tcW w:w="1134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Carga Horária</w:t>
            </w:r>
          </w:p>
        </w:tc>
        <w:tc>
          <w:tcPr>
            <w:tcW w:w="1559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Pontos Solicitados pelo Candidato</w:t>
            </w:r>
          </w:p>
        </w:tc>
        <w:tc>
          <w:tcPr>
            <w:tcW w:w="1418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Pontuação concedida pela organizadora (NÃO PREENCHER)</w:t>
            </w:r>
          </w:p>
        </w:tc>
      </w:tr>
      <w:tr w:rsidR="0089726C" w:rsidRPr="00323D04" w:rsidTr="00243ABA">
        <w:tc>
          <w:tcPr>
            <w:tcW w:w="4503" w:type="dxa"/>
            <w:vAlign w:val="center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Pós-Graduação na área de Atuação (pós-graduação)</w:t>
            </w:r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</w:tr>
      <w:tr w:rsidR="0089726C" w:rsidRPr="00323D04" w:rsidTr="00243ABA">
        <w:tc>
          <w:tcPr>
            <w:tcW w:w="4503" w:type="dxa"/>
            <w:vAlign w:val="center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Pós-Graduação na área de Atuação (mestrado)</w:t>
            </w:r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</w:tr>
      <w:tr w:rsidR="0089726C" w:rsidRPr="00323D04" w:rsidTr="00243ABA">
        <w:tc>
          <w:tcPr>
            <w:tcW w:w="4503" w:type="dxa"/>
            <w:vAlign w:val="center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  <w:r w:rsidRPr="00323D04">
              <w:rPr>
                <w:rFonts w:ascii="Calibri Light" w:hAnsi="Calibri Light" w:cstheme="majorHAnsi"/>
                <w:sz w:val="20"/>
                <w:szCs w:val="20"/>
              </w:rPr>
              <w:t>Pós-Graduação na área de Atuação (doutorado)</w:t>
            </w:r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26C" w:rsidRPr="00323D04" w:rsidRDefault="0089726C" w:rsidP="00461234">
            <w:pPr>
              <w:rPr>
                <w:rFonts w:ascii="Calibri Light" w:hAnsi="Calibri Light" w:cstheme="majorHAnsi"/>
                <w:sz w:val="20"/>
                <w:szCs w:val="20"/>
              </w:rPr>
            </w:pPr>
          </w:p>
        </w:tc>
      </w:tr>
    </w:tbl>
    <w:p w:rsidR="0089726C" w:rsidRPr="00323D04" w:rsidRDefault="0089726C" w:rsidP="0089726C">
      <w:pPr>
        <w:shd w:val="clear" w:color="auto" w:fill="FFFFFF"/>
        <w:jc w:val="both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shd w:val="clear" w:color="auto" w:fill="FFFFFF"/>
        <w:rPr>
          <w:rFonts w:ascii="Calibri Light" w:hAnsi="Calibri Light" w:cstheme="majorHAnsi"/>
          <w:sz w:val="20"/>
          <w:szCs w:val="20"/>
        </w:rPr>
      </w:pPr>
      <w:r w:rsidRPr="00323D04">
        <w:rPr>
          <w:rFonts w:ascii="Calibri Light" w:hAnsi="Calibri Light" w:cstheme="majorHAnsi"/>
          <w:sz w:val="20"/>
          <w:szCs w:val="20"/>
        </w:rPr>
        <w:t>Em anexo, cópia de documentos autenticados.</w:t>
      </w:r>
    </w:p>
    <w:p w:rsidR="0089726C" w:rsidRPr="00323D04" w:rsidRDefault="0089726C" w:rsidP="0089726C">
      <w:pPr>
        <w:autoSpaceDE w:val="0"/>
        <w:autoSpaceDN w:val="0"/>
        <w:adjustRightInd w:val="0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autoSpaceDE w:val="0"/>
        <w:autoSpaceDN w:val="0"/>
        <w:adjustRightInd w:val="0"/>
        <w:rPr>
          <w:rFonts w:ascii="Calibri Light" w:hAnsi="Calibri Light" w:cstheme="majorHAnsi"/>
          <w:sz w:val="20"/>
          <w:szCs w:val="20"/>
        </w:rPr>
      </w:pPr>
      <w:r w:rsidRPr="00323D04">
        <w:rPr>
          <w:rFonts w:ascii="Calibri Light" w:hAnsi="Calibri Light" w:cstheme="majorHAnsi"/>
          <w:sz w:val="20"/>
          <w:szCs w:val="20"/>
        </w:rPr>
        <w:t xml:space="preserve">Juscimeira/MT, _____de ___________ </w:t>
      </w:r>
      <w:proofErr w:type="spellStart"/>
      <w:r w:rsidRPr="00323D04">
        <w:rPr>
          <w:rFonts w:ascii="Calibri Light" w:hAnsi="Calibri Light" w:cstheme="majorHAnsi"/>
          <w:sz w:val="20"/>
          <w:szCs w:val="20"/>
        </w:rPr>
        <w:t>de</w:t>
      </w:r>
      <w:proofErr w:type="spellEnd"/>
      <w:r w:rsidRPr="00323D04">
        <w:rPr>
          <w:rFonts w:ascii="Calibri Light" w:hAnsi="Calibri Light" w:cstheme="majorHAnsi"/>
          <w:sz w:val="20"/>
          <w:szCs w:val="20"/>
        </w:rPr>
        <w:t xml:space="preserve"> _____.</w:t>
      </w:r>
    </w:p>
    <w:p w:rsidR="0089726C" w:rsidRPr="00323D04" w:rsidRDefault="0089726C" w:rsidP="0089726C">
      <w:pPr>
        <w:autoSpaceDE w:val="0"/>
        <w:autoSpaceDN w:val="0"/>
        <w:adjustRightInd w:val="0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autoSpaceDE w:val="0"/>
        <w:autoSpaceDN w:val="0"/>
        <w:adjustRightInd w:val="0"/>
        <w:rPr>
          <w:rFonts w:ascii="Calibri Light" w:hAnsi="Calibri Light" w:cstheme="majorHAnsi"/>
          <w:sz w:val="20"/>
          <w:szCs w:val="20"/>
        </w:rPr>
      </w:pPr>
    </w:p>
    <w:p w:rsidR="0089726C" w:rsidRPr="00323D04" w:rsidRDefault="0089726C" w:rsidP="0089726C">
      <w:pPr>
        <w:autoSpaceDE w:val="0"/>
        <w:autoSpaceDN w:val="0"/>
        <w:adjustRightInd w:val="0"/>
        <w:rPr>
          <w:rFonts w:ascii="Calibri Light" w:hAnsi="Calibri Light" w:cstheme="majorHAnsi"/>
          <w:sz w:val="20"/>
          <w:szCs w:val="20"/>
        </w:rPr>
      </w:pPr>
      <w:r w:rsidRPr="00323D04">
        <w:rPr>
          <w:rFonts w:ascii="Calibri Light" w:hAnsi="Calibri Light" w:cstheme="majorHAnsi"/>
          <w:sz w:val="20"/>
          <w:szCs w:val="20"/>
        </w:rPr>
        <w:t>___________________________________</w:t>
      </w:r>
    </w:p>
    <w:p w:rsidR="0089726C" w:rsidRPr="00323D04" w:rsidRDefault="0089726C" w:rsidP="0089726C">
      <w:pPr>
        <w:autoSpaceDE w:val="0"/>
        <w:autoSpaceDN w:val="0"/>
        <w:adjustRightInd w:val="0"/>
        <w:rPr>
          <w:rFonts w:ascii="Calibri Light" w:hAnsi="Calibri Light" w:cstheme="majorHAnsi"/>
          <w:sz w:val="20"/>
          <w:szCs w:val="20"/>
        </w:rPr>
      </w:pPr>
      <w:r w:rsidRPr="00323D04">
        <w:rPr>
          <w:rFonts w:ascii="Calibri Light" w:hAnsi="Calibri Light" w:cstheme="majorHAnsi"/>
          <w:sz w:val="20"/>
          <w:szCs w:val="20"/>
        </w:rPr>
        <w:t>Assinatura do candidato</w:t>
      </w:r>
    </w:p>
    <w:p w:rsidR="0089726C" w:rsidRDefault="0089726C" w:rsidP="00802F3C">
      <w:pPr>
        <w:tabs>
          <w:tab w:val="left" w:pos="180"/>
        </w:tabs>
        <w:spacing w:line="240" w:lineRule="auto"/>
        <w:jc w:val="both"/>
        <w:outlineLvl w:val="0"/>
        <w:rPr>
          <w:rFonts w:asciiTheme="majorHAnsi" w:hAnsiTheme="majorHAnsi" w:cstheme="majorHAnsi"/>
          <w:bCs/>
          <w:sz w:val="20"/>
          <w:szCs w:val="20"/>
        </w:rPr>
      </w:pPr>
    </w:p>
    <w:p w:rsidR="0089726C" w:rsidRPr="00262042" w:rsidRDefault="0089726C" w:rsidP="00802F3C">
      <w:pPr>
        <w:tabs>
          <w:tab w:val="left" w:pos="180"/>
        </w:tabs>
        <w:spacing w:line="240" w:lineRule="auto"/>
        <w:jc w:val="both"/>
        <w:outlineLvl w:val="0"/>
        <w:rPr>
          <w:rFonts w:asciiTheme="majorHAnsi" w:hAnsiTheme="majorHAnsi" w:cstheme="majorHAnsi"/>
          <w:bCs/>
          <w:sz w:val="20"/>
          <w:szCs w:val="20"/>
        </w:rPr>
      </w:pPr>
    </w:p>
    <w:sectPr w:rsidR="0089726C" w:rsidRPr="00262042" w:rsidSect="00243ABA">
      <w:headerReference w:type="default" r:id="rId8"/>
      <w:footerReference w:type="default" r:id="rId9"/>
      <w:pgSz w:w="11906" w:h="16838"/>
      <w:pgMar w:top="181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F3" w:rsidRDefault="00E22DF3" w:rsidP="0044709F">
      <w:pPr>
        <w:spacing w:line="240" w:lineRule="auto"/>
      </w:pPr>
      <w:r>
        <w:separator/>
      </w:r>
    </w:p>
  </w:endnote>
  <w:endnote w:type="continuationSeparator" w:id="0">
    <w:p w:rsidR="00E22DF3" w:rsidRDefault="00E22DF3" w:rsidP="00447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34" w:rsidRDefault="00461234">
    <w:pPr>
      <w:rPr>
        <w:rFonts w:asciiTheme="majorHAnsi" w:eastAsiaTheme="majorEastAsia" w:hAnsiTheme="majorHAnsi" w:cstheme="majorBidi"/>
        <w:b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>_________________________________________________________________________________________________________</w:t>
    </w:r>
  </w:p>
  <w:p w:rsidR="00461234" w:rsidRPr="0097067E" w:rsidRDefault="00461234">
    <w:pPr>
      <w:rPr>
        <w:rFonts w:asciiTheme="majorHAnsi" w:eastAsiaTheme="majorEastAsia" w:hAnsiTheme="majorHAnsi" w:cstheme="majorBidi"/>
        <w:b/>
        <w:sz w:val="20"/>
        <w:szCs w:val="20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682AA" wp14:editId="14EF7EB0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18770" cy="264795"/>
              <wp:effectExtent l="0" t="0" r="5080" b="1905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770" cy="26479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234" w:rsidRPr="0097067E" w:rsidRDefault="00461234">
                          <w:pPr>
                            <w:pStyle w:val="Rodap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7067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7067E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97067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059" w:rsidRPr="0009705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97067E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left:0;text-align:left;margin-left:0;margin-top:0;width:25.1pt;height:2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" fillcolor="#40618b" stroked="f">
              <v:textbox>
                <w:txbxContent>
                  <w:p w:rsidR="00461234" w:rsidRPr="0097067E" w:rsidRDefault="00461234">
                    <w:pPr>
                      <w:pStyle w:val="Rodap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7067E">
                      <w:rPr>
                        <w:sz w:val="18"/>
                        <w:szCs w:val="18"/>
                      </w:rPr>
                      <w:fldChar w:fldCharType="begin"/>
                    </w:r>
                    <w:r w:rsidRPr="0097067E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97067E">
                      <w:rPr>
                        <w:sz w:val="18"/>
                        <w:szCs w:val="18"/>
                      </w:rPr>
                      <w:fldChar w:fldCharType="separate"/>
                    </w:r>
                    <w:r w:rsidR="00097059" w:rsidRPr="00097059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97067E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97067E">
      <w:rPr>
        <w:rFonts w:asciiTheme="majorHAnsi" w:eastAsiaTheme="majorEastAsia" w:hAnsiTheme="majorHAnsi" w:cstheme="majorBidi"/>
        <w:b/>
        <w:sz w:val="20"/>
        <w:szCs w:val="20"/>
      </w:rPr>
      <w:t>Avenida Joaquim Miguel dos Santos, 210 – Cajus – Juscimeira – MT – CEP: 78.810-000 – (66) 3412-</w:t>
    </w:r>
    <w:proofErr w:type="gramStart"/>
    <w:r w:rsidRPr="0097067E">
      <w:rPr>
        <w:rFonts w:asciiTheme="majorHAnsi" w:eastAsiaTheme="majorEastAsia" w:hAnsiTheme="majorHAnsi" w:cstheme="majorBidi"/>
        <w:b/>
        <w:sz w:val="20"/>
        <w:szCs w:val="20"/>
      </w:rPr>
      <w:t>1371</w:t>
    </w:r>
    <w:proofErr w:type="gramEnd"/>
  </w:p>
  <w:p w:rsidR="00461234" w:rsidRDefault="00461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F3" w:rsidRDefault="00E22DF3" w:rsidP="0044709F">
      <w:pPr>
        <w:spacing w:line="240" w:lineRule="auto"/>
      </w:pPr>
      <w:r>
        <w:separator/>
      </w:r>
    </w:p>
  </w:footnote>
  <w:footnote w:type="continuationSeparator" w:id="0">
    <w:p w:rsidR="00E22DF3" w:rsidRDefault="00E22DF3" w:rsidP="00447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34" w:rsidRDefault="00461234" w:rsidP="0097067E">
    <w:pPr>
      <w:pStyle w:val="Cabealho"/>
      <w:pBdr>
        <w:bottom w:val="single" w:sz="4" w:space="1" w:color="auto"/>
      </w:pBdr>
    </w:pPr>
    <w:r>
      <w:rPr>
        <w:noProof/>
        <w:lang w:eastAsia="pt-BR"/>
      </w:rPr>
      <w:drawing>
        <wp:inline distT="0" distB="0" distL="0" distR="0" wp14:anchorId="653B1427" wp14:editId="268104EB">
          <wp:extent cx="1781175" cy="5596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SFSD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87" cy="57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234" w:rsidRPr="0097067E" w:rsidRDefault="00461234" w:rsidP="009706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</w:abstractNum>
  <w:abstractNum w:abstractNumId="1">
    <w:nsid w:val="00000011"/>
    <w:multiLevelType w:val="singleLevel"/>
    <w:tmpl w:val="00000011"/>
    <w:name w:val="WW8Num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2">
    <w:nsid w:val="00000013"/>
    <w:multiLevelType w:val="singleLevel"/>
    <w:tmpl w:val="00000013"/>
    <w:name w:val="WW8Num18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</w:abstractNum>
  <w:abstractNum w:abstractNumId="3">
    <w:nsid w:val="0A3E30DA"/>
    <w:multiLevelType w:val="hybridMultilevel"/>
    <w:tmpl w:val="B35447F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C6008E"/>
    <w:multiLevelType w:val="hybridMultilevel"/>
    <w:tmpl w:val="10EA67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3B60BD"/>
    <w:multiLevelType w:val="hybridMultilevel"/>
    <w:tmpl w:val="0D4456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032F9"/>
    <w:multiLevelType w:val="hybridMultilevel"/>
    <w:tmpl w:val="F2EA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0D1D"/>
    <w:multiLevelType w:val="hybridMultilevel"/>
    <w:tmpl w:val="7158C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F15AC"/>
    <w:multiLevelType w:val="hybridMultilevel"/>
    <w:tmpl w:val="B2982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E1B28"/>
    <w:multiLevelType w:val="hybridMultilevel"/>
    <w:tmpl w:val="FB126AC8"/>
    <w:lvl w:ilvl="0" w:tplc="A7808D4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756A3"/>
    <w:multiLevelType w:val="hybridMultilevel"/>
    <w:tmpl w:val="1F58B8F0"/>
    <w:lvl w:ilvl="0" w:tplc="32EE3394">
      <w:start w:val="1"/>
      <w:numFmt w:val="lowerLetter"/>
      <w:lvlText w:val="%1)"/>
      <w:lvlJc w:val="left"/>
      <w:pPr>
        <w:ind w:left="1509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06"/>
    <w:rsid w:val="00002E99"/>
    <w:rsid w:val="00005738"/>
    <w:rsid w:val="00006DE6"/>
    <w:rsid w:val="00007052"/>
    <w:rsid w:val="0001011D"/>
    <w:rsid w:val="00011482"/>
    <w:rsid w:val="00011E52"/>
    <w:rsid w:val="00015171"/>
    <w:rsid w:val="0001543B"/>
    <w:rsid w:val="00015CF5"/>
    <w:rsid w:val="00015F1D"/>
    <w:rsid w:val="00017A8F"/>
    <w:rsid w:val="00031DFA"/>
    <w:rsid w:val="00033063"/>
    <w:rsid w:val="00034280"/>
    <w:rsid w:val="00036225"/>
    <w:rsid w:val="00044C92"/>
    <w:rsid w:val="00052176"/>
    <w:rsid w:val="00052A4D"/>
    <w:rsid w:val="000539E5"/>
    <w:rsid w:val="00053F34"/>
    <w:rsid w:val="00062DF9"/>
    <w:rsid w:val="0006358A"/>
    <w:rsid w:val="000640E1"/>
    <w:rsid w:val="00065B59"/>
    <w:rsid w:val="0006618E"/>
    <w:rsid w:val="000661CA"/>
    <w:rsid w:val="000669EA"/>
    <w:rsid w:val="00070B2C"/>
    <w:rsid w:val="000715FF"/>
    <w:rsid w:val="00071FE0"/>
    <w:rsid w:val="00074047"/>
    <w:rsid w:val="000773A4"/>
    <w:rsid w:val="000814C6"/>
    <w:rsid w:val="00083D0F"/>
    <w:rsid w:val="00086EDA"/>
    <w:rsid w:val="00087A18"/>
    <w:rsid w:val="000935B4"/>
    <w:rsid w:val="000969F5"/>
    <w:rsid w:val="00097059"/>
    <w:rsid w:val="00097F46"/>
    <w:rsid w:val="000A371C"/>
    <w:rsid w:val="000A58AC"/>
    <w:rsid w:val="000B21B5"/>
    <w:rsid w:val="000B2A9A"/>
    <w:rsid w:val="000B4873"/>
    <w:rsid w:val="000B795F"/>
    <w:rsid w:val="000C1A9D"/>
    <w:rsid w:val="000C2A04"/>
    <w:rsid w:val="000C3890"/>
    <w:rsid w:val="000C499E"/>
    <w:rsid w:val="000C5374"/>
    <w:rsid w:val="000C5C26"/>
    <w:rsid w:val="000C76A9"/>
    <w:rsid w:val="000D1139"/>
    <w:rsid w:val="000D2225"/>
    <w:rsid w:val="000D7293"/>
    <w:rsid w:val="000E0035"/>
    <w:rsid w:val="000E6CE2"/>
    <w:rsid w:val="000F05EE"/>
    <w:rsid w:val="000F1D83"/>
    <w:rsid w:val="000F6255"/>
    <w:rsid w:val="0010056F"/>
    <w:rsid w:val="001018BC"/>
    <w:rsid w:val="00105572"/>
    <w:rsid w:val="00105DE6"/>
    <w:rsid w:val="00107605"/>
    <w:rsid w:val="001119D7"/>
    <w:rsid w:val="001124C9"/>
    <w:rsid w:val="00112DA5"/>
    <w:rsid w:val="00112FB5"/>
    <w:rsid w:val="00114F64"/>
    <w:rsid w:val="00115B6F"/>
    <w:rsid w:val="00115E36"/>
    <w:rsid w:val="00116227"/>
    <w:rsid w:val="001224F7"/>
    <w:rsid w:val="0012519D"/>
    <w:rsid w:val="00125A92"/>
    <w:rsid w:val="0012600B"/>
    <w:rsid w:val="00126851"/>
    <w:rsid w:val="001275B5"/>
    <w:rsid w:val="00127898"/>
    <w:rsid w:val="00130144"/>
    <w:rsid w:val="00130B55"/>
    <w:rsid w:val="00130BEB"/>
    <w:rsid w:val="001359B0"/>
    <w:rsid w:val="00135E79"/>
    <w:rsid w:val="00136127"/>
    <w:rsid w:val="0013705C"/>
    <w:rsid w:val="00141213"/>
    <w:rsid w:val="001414BF"/>
    <w:rsid w:val="0014781E"/>
    <w:rsid w:val="001509EC"/>
    <w:rsid w:val="001513C5"/>
    <w:rsid w:val="001514A3"/>
    <w:rsid w:val="0015252E"/>
    <w:rsid w:val="001527AF"/>
    <w:rsid w:val="00155E00"/>
    <w:rsid w:val="00156559"/>
    <w:rsid w:val="00157CE8"/>
    <w:rsid w:val="0016628C"/>
    <w:rsid w:val="001670D4"/>
    <w:rsid w:val="001723DA"/>
    <w:rsid w:val="0017248C"/>
    <w:rsid w:val="0017349F"/>
    <w:rsid w:val="00174945"/>
    <w:rsid w:val="00176399"/>
    <w:rsid w:val="0017674D"/>
    <w:rsid w:val="001779E5"/>
    <w:rsid w:val="0018040C"/>
    <w:rsid w:val="0018200F"/>
    <w:rsid w:val="0018449D"/>
    <w:rsid w:val="00184A10"/>
    <w:rsid w:val="00186961"/>
    <w:rsid w:val="00187796"/>
    <w:rsid w:val="001939D2"/>
    <w:rsid w:val="0019484A"/>
    <w:rsid w:val="0019489A"/>
    <w:rsid w:val="00194AC1"/>
    <w:rsid w:val="001A496C"/>
    <w:rsid w:val="001A5370"/>
    <w:rsid w:val="001A68BA"/>
    <w:rsid w:val="001A754E"/>
    <w:rsid w:val="001B2DD5"/>
    <w:rsid w:val="001B675A"/>
    <w:rsid w:val="001B6CB7"/>
    <w:rsid w:val="001C0048"/>
    <w:rsid w:val="001C37A0"/>
    <w:rsid w:val="001C3C46"/>
    <w:rsid w:val="001C5758"/>
    <w:rsid w:val="001C5D56"/>
    <w:rsid w:val="001D0005"/>
    <w:rsid w:val="001D299C"/>
    <w:rsid w:val="001D39DB"/>
    <w:rsid w:val="001D6E74"/>
    <w:rsid w:val="001E01EF"/>
    <w:rsid w:val="001E3B41"/>
    <w:rsid w:val="001E5B7F"/>
    <w:rsid w:val="001E6194"/>
    <w:rsid w:val="001E6BF0"/>
    <w:rsid w:val="001F0BBF"/>
    <w:rsid w:val="001F0FD2"/>
    <w:rsid w:val="001F16B3"/>
    <w:rsid w:val="001F5ECF"/>
    <w:rsid w:val="00200296"/>
    <w:rsid w:val="002003BF"/>
    <w:rsid w:val="0020165A"/>
    <w:rsid w:val="00206ADA"/>
    <w:rsid w:val="002074EF"/>
    <w:rsid w:val="00211BEF"/>
    <w:rsid w:val="002120EE"/>
    <w:rsid w:val="00212E8F"/>
    <w:rsid w:val="00213027"/>
    <w:rsid w:val="002152FE"/>
    <w:rsid w:val="00215E86"/>
    <w:rsid w:val="00215F29"/>
    <w:rsid w:val="00217CD9"/>
    <w:rsid w:val="00217D62"/>
    <w:rsid w:val="00217E48"/>
    <w:rsid w:val="002206E6"/>
    <w:rsid w:val="002239AB"/>
    <w:rsid w:val="0022405F"/>
    <w:rsid w:val="00227A1A"/>
    <w:rsid w:val="00230792"/>
    <w:rsid w:val="00230F21"/>
    <w:rsid w:val="0023402E"/>
    <w:rsid w:val="00234DC3"/>
    <w:rsid w:val="002379AC"/>
    <w:rsid w:val="00237B8C"/>
    <w:rsid w:val="00241FA1"/>
    <w:rsid w:val="002424A1"/>
    <w:rsid w:val="00242C26"/>
    <w:rsid w:val="00243ABA"/>
    <w:rsid w:val="00243C47"/>
    <w:rsid w:val="00245EAB"/>
    <w:rsid w:val="00253C88"/>
    <w:rsid w:val="00257BB0"/>
    <w:rsid w:val="002617AC"/>
    <w:rsid w:val="00262042"/>
    <w:rsid w:val="00264EBA"/>
    <w:rsid w:val="00271518"/>
    <w:rsid w:val="00272ED2"/>
    <w:rsid w:val="002760CD"/>
    <w:rsid w:val="00277938"/>
    <w:rsid w:val="0028295C"/>
    <w:rsid w:val="00283586"/>
    <w:rsid w:val="00284C36"/>
    <w:rsid w:val="00284EC3"/>
    <w:rsid w:val="002914D3"/>
    <w:rsid w:val="00291D48"/>
    <w:rsid w:val="002923C6"/>
    <w:rsid w:val="00296BC9"/>
    <w:rsid w:val="002A07F3"/>
    <w:rsid w:val="002A1384"/>
    <w:rsid w:val="002A3346"/>
    <w:rsid w:val="002A5276"/>
    <w:rsid w:val="002B27C0"/>
    <w:rsid w:val="002B2992"/>
    <w:rsid w:val="002B2B2B"/>
    <w:rsid w:val="002B35D8"/>
    <w:rsid w:val="002B3F0D"/>
    <w:rsid w:val="002B4CDB"/>
    <w:rsid w:val="002B6999"/>
    <w:rsid w:val="002B6DEB"/>
    <w:rsid w:val="002B79F9"/>
    <w:rsid w:val="002C02DB"/>
    <w:rsid w:val="002C1783"/>
    <w:rsid w:val="002C3748"/>
    <w:rsid w:val="002C445B"/>
    <w:rsid w:val="002C5001"/>
    <w:rsid w:val="002C5484"/>
    <w:rsid w:val="002C68B0"/>
    <w:rsid w:val="002C74C6"/>
    <w:rsid w:val="002C7533"/>
    <w:rsid w:val="002D0290"/>
    <w:rsid w:val="002D1391"/>
    <w:rsid w:val="002D15C0"/>
    <w:rsid w:val="002D254B"/>
    <w:rsid w:val="002D38FE"/>
    <w:rsid w:val="002D3DC0"/>
    <w:rsid w:val="002D5ABB"/>
    <w:rsid w:val="002D6293"/>
    <w:rsid w:val="002D6AD1"/>
    <w:rsid w:val="002D71BF"/>
    <w:rsid w:val="002E1621"/>
    <w:rsid w:val="002E2008"/>
    <w:rsid w:val="002E2689"/>
    <w:rsid w:val="002E3609"/>
    <w:rsid w:val="002F2EB7"/>
    <w:rsid w:val="002F46F5"/>
    <w:rsid w:val="002F7613"/>
    <w:rsid w:val="002F7BCF"/>
    <w:rsid w:val="00303C25"/>
    <w:rsid w:val="00304CEB"/>
    <w:rsid w:val="003054B0"/>
    <w:rsid w:val="00305926"/>
    <w:rsid w:val="00305D24"/>
    <w:rsid w:val="00307D7B"/>
    <w:rsid w:val="003115D0"/>
    <w:rsid w:val="00312777"/>
    <w:rsid w:val="00312963"/>
    <w:rsid w:val="0031597E"/>
    <w:rsid w:val="00322B8B"/>
    <w:rsid w:val="00324D03"/>
    <w:rsid w:val="00325B81"/>
    <w:rsid w:val="00330459"/>
    <w:rsid w:val="003330EB"/>
    <w:rsid w:val="003331F4"/>
    <w:rsid w:val="00334792"/>
    <w:rsid w:val="00343CCE"/>
    <w:rsid w:val="003444FF"/>
    <w:rsid w:val="00344C61"/>
    <w:rsid w:val="0034524F"/>
    <w:rsid w:val="00346CDF"/>
    <w:rsid w:val="0034716F"/>
    <w:rsid w:val="00353E6E"/>
    <w:rsid w:val="003548D0"/>
    <w:rsid w:val="00355C49"/>
    <w:rsid w:val="003563D3"/>
    <w:rsid w:val="00356E9D"/>
    <w:rsid w:val="00362BFE"/>
    <w:rsid w:val="00367995"/>
    <w:rsid w:val="00367D7D"/>
    <w:rsid w:val="00370AF9"/>
    <w:rsid w:val="00371504"/>
    <w:rsid w:val="00371AE5"/>
    <w:rsid w:val="00374DA1"/>
    <w:rsid w:val="00375A55"/>
    <w:rsid w:val="00376189"/>
    <w:rsid w:val="00377170"/>
    <w:rsid w:val="00380480"/>
    <w:rsid w:val="00380AF9"/>
    <w:rsid w:val="00381B2F"/>
    <w:rsid w:val="00383A57"/>
    <w:rsid w:val="00385522"/>
    <w:rsid w:val="00387C35"/>
    <w:rsid w:val="00394322"/>
    <w:rsid w:val="00396350"/>
    <w:rsid w:val="003A0351"/>
    <w:rsid w:val="003A1A2E"/>
    <w:rsid w:val="003A3D5F"/>
    <w:rsid w:val="003B0670"/>
    <w:rsid w:val="003B479F"/>
    <w:rsid w:val="003B4C50"/>
    <w:rsid w:val="003C0C70"/>
    <w:rsid w:val="003D27C4"/>
    <w:rsid w:val="003D2A83"/>
    <w:rsid w:val="003D3809"/>
    <w:rsid w:val="003D3E86"/>
    <w:rsid w:val="003D406D"/>
    <w:rsid w:val="003D56FD"/>
    <w:rsid w:val="003D6C38"/>
    <w:rsid w:val="003D7113"/>
    <w:rsid w:val="003E4248"/>
    <w:rsid w:val="003E4343"/>
    <w:rsid w:val="003E441C"/>
    <w:rsid w:val="003F0F66"/>
    <w:rsid w:val="003F226C"/>
    <w:rsid w:val="003F27A5"/>
    <w:rsid w:val="003F2EF0"/>
    <w:rsid w:val="003F4031"/>
    <w:rsid w:val="004007A7"/>
    <w:rsid w:val="00407810"/>
    <w:rsid w:val="00410D35"/>
    <w:rsid w:val="004148EA"/>
    <w:rsid w:val="00421CC4"/>
    <w:rsid w:val="00424DD7"/>
    <w:rsid w:val="0042573D"/>
    <w:rsid w:val="00425A47"/>
    <w:rsid w:val="00425DF3"/>
    <w:rsid w:val="0043149F"/>
    <w:rsid w:val="00432179"/>
    <w:rsid w:val="00433FBF"/>
    <w:rsid w:val="00434A12"/>
    <w:rsid w:val="00436843"/>
    <w:rsid w:val="00437026"/>
    <w:rsid w:val="0044464E"/>
    <w:rsid w:val="004458A4"/>
    <w:rsid w:val="0044709F"/>
    <w:rsid w:val="00452237"/>
    <w:rsid w:val="004529E8"/>
    <w:rsid w:val="004558BD"/>
    <w:rsid w:val="00456611"/>
    <w:rsid w:val="0045740A"/>
    <w:rsid w:val="004576F1"/>
    <w:rsid w:val="00460940"/>
    <w:rsid w:val="00461234"/>
    <w:rsid w:val="00467973"/>
    <w:rsid w:val="00472DFD"/>
    <w:rsid w:val="00473313"/>
    <w:rsid w:val="00473AAE"/>
    <w:rsid w:val="004749DB"/>
    <w:rsid w:val="00475A84"/>
    <w:rsid w:val="004765F6"/>
    <w:rsid w:val="00480512"/>
    <w:rsid w:val="00481E75"/>
    <w:rsid w:val="004839AC"/>
    <w:rsid w:val="004902AA"/>
    <w:rsid w:val="00490F3F"/>
    <w:rsid w:val="00491A73"/>
    <w:rsid w:val="00491E3A"/>
    <w:rsid w:val="00494C73"/>
    <w:rsid w:val="00495FBA"/>
    <w:rsid w:val="00496566"/>
    <w:rsid w:val="0049692B"/>
    <w:rsid w:val="00496E17"/>
    <w:rsid w:val="004A1026"/>
    <w:rsid w:val="004A4455"/>
    <w:rsid w:val="004A5C7F"/>
    <w:rsid w:val="004A70B6"/>
    <w:rsid w:val="004A75CE"/>
    <w:rsid w:val="004A793C"/>
    <w:rsid w:val="004B53EC"/>
    <w:rsid w:val="004B5C70"/>
    <w:rsid w:val="004C1632"/>
    <w:rsid w:val="004C3B10"/>
    <w:rsid w:val="004C3BC3"/>
    <w:rsid w:val="004C3E1B"/>
    <w:rsid w:val="004C5AC1"/>
    <w:rsid w:val="004C5D98"/>
    <w:rsid w:val="004C69B9"/>
    <w:rsid w:val="004C6C31"/>
    <w:rsid w:val="004D202C"/>
    <w:rsid w:val="004D20AB"/>
    <w:rsid w:val="004D24A2"/>
    <w:rsid w:val="004D5C8E"/>
    <w:rsid w:val="004D6386"/>
    <w:rsid w:val="004D725E"/>
    <w:rsid w:val="004D7AB0"/>
    <w:rsid w:val="004D7D28"/>
    <w:rsid w:val="004E0C91"/>
    <w:rsid w:val="004E142E"/>
    <w:rsid w:val="004E6120"/>
    <w:rsid w:val="004F0914"/>
    <w:rsid w:val="004F19E5"/>
    <w:rsid w:val="004F1C2D"/>
    <w:rsid w:val="004F2BD6"/>
    <w:rsid w:val="004F521C"/>
    <w:rsid w:val="004F5FF4"/>
    <w:rsid w:val="005001CD"/>
    <w:rsid w:val="00502670"/>
    <w:rsid w:val="00504D2D"/>
    <w:rsid w:val="00504DB0"/>
    <w:rsid w:val="00505036"/>
    <w:rsid w:val="005056F9"/>
    <w:rsid w:val="005070CB"/>
    <w:rsid w:val="005111BA"/>
    <w:rsid w:val="00511235"/>
    <w:rsid w:val="005115D6"/>
    <w:rsid w:val="00511987"/>
    <w:rsid w:val="00515881"/>
    <w:rsid w:val="00523B98"/>
    <w:rsid w:val="00531595"/>
    <w:rsid w:val="00535697"/>
    <w:rsid w:val="0053581A"/>
    <w:rsid w:val="0053735D"/>
    <w:rsid w:val="005376F1"/>
    <w:rsid w:val="0054058D"/>
    <w:rsid w:val="00541DEC"/>
    <w:rsid w:val="005423A9"/>
    <w:rsid w:val="005436AC"/>
    <w:rsid w:val="00544373"/>
    <w:rsid w:val="00544B92"/>
    <w:rsid w:val="00553B9E"/>
    <w:rsid w:val="00556D8A"/>
    <w:rsid w:val="00557006"/>
    <w:rsid w:val="00561333"/>
    <w:rsid w:val="00562D4C"/>
    <w:rsid w:val="00562FEB"/>
    <w:rsid w:val="005633BF"/>
    <w:rsid w:val="00563B15"/>
    <w:rsid w:val="00563D37"/>
    <w:rsid w:val="00564838"/>
    <w:rsid w:val="00564C72"/>
    <w:rsid w:val="0056521B"/>
    <w:rsid w:val="005654E4"/>
    <w:rsid w:val="00571AE1"/>
    <w:rsid w:val="005725A4"/>
    <w:rsid w:val="00572F8B"/>
    <w:rsid w:val="005808F3"/>
    <w:rsid w:val="00581A14"/>
    <w:rsid w:val="005821E5"/>
    <w:rsid w:val="00584E20"/>
    <w:rsid w:val="00586DE6"/>
    <w:rsid w:val="00587F33"/>
    <w:rsid w:val="005973B6"/>
    <w:rsid w:val="005A08C0"/>
    <w:rsid w:val="005A15AD"/>
    <w:rsid w:val="005A40C7"/>
    <w:rsid w:val="005A6B5D"/>
    <w:rsid w:val="005A70C8"/>
    <w:rsid w:val="005B15CC"/>
    <w:rsid w:val="005B4E3D"/>
    <w:rsid w:val="005C7D37"/>
    <w:rsid w:val="005D089D"/>
    <w:rsid w:val="005D3984"/>
    <w:rsid w:val="005D49A5"/>
    <w:rsid w:val="005D4BA1"/>
    <w:rsid w:val="005D4F6D"/>
    <w:rsid w:val="005E07DF"/>
    <w:rsid w:val="005E0BB0"/>
    <w:rsid w:val="005E127B"/>
    <w:rsid w:val="005E338D"/>
    <w:rsid w:val="005E3741"/>
    <w:rsid w:val="005E3E46"/>
    <w:rsid w:val="005E434A"/>
    <w:rsid w:val="005E77C4"/>
    <w:rsid w:val="005F0518"/>
    <w:rsid w:val="005F1CEB"/>
    <w:rsid w:val="00601DC9"/>
    <w:rsid w:val="006026A0"/>
    <w:rsid w:val="0060413D"/>
    <w:rsid w:val="006052C1"/>
    <w:rsid w:val="00606371"/>
    <w:rsid w:val="00611434"/>
    <w:rsid w:val="00613A48"/>
    <w:rsid w:val="00613E7E"/>
    <w:rsid w:val="00614F12"/>
    <w:rsid w:val="006156E4"/>
    <w:rsid w:val="00615DD3"/>
    <w:rsid w:val="00615F32"/>
    <w:rsid w:val="0062666D"/>
    <w:rsid w:val="00627C31"/>
    <w:rsid w:val="006313D2"/>
    <w:rsid w:val="00631D0C"/>
    <w:rsid w:val="00633756"/>
    <w:rsid w:val="00635853"/>
    <w:rsid w:val="0063629E"/>
    <w:rsid w:val="00636FA2"/>
    <w:rsid w:val="00640FB4"/>
    <w:rsid w:val="0064279C"/>
    <w:rsid w:val="00642AF0"/>
    <w:rsid w:val="00644E2E"/>
    <w:rsid w:val="0065065B"/>
    <w:rsid w:val="006523C6"/>
    <w:rsid w:val="00653753"/>
    <w:rsid w:val="00655BDE"/>
    <w:rsid w:val="00657CE6"/>
    <w:rsid w:val="00662627"/>
    <w:rsid w:val="00664373"/>
    <w:rsid w:val="006709BD"/>
    <w:rsid w:val="00671A0B"/>
    <w:rsid w:val="006726F7"/>
    <w:rsid w:val="00677D2C"/>
    <w:rsid w:val="00682667"/>
    <w:rsid w:val="00682B88"/>
    <w:rsid w:val="006838F9"/>
    <w:rsid w:val="0068482A"/>
    <w:rsid w:val="00685C4C"/>
    <w:rsid w:val="00691B14"/>
    <w:rsid w:val="0069520C"/>
    <w:rsid w:val="00696692"/>
    <w:rsid w:val="006A0876"/>
    <w:rsid w:val="006A0C92"/>
    <w:rsid w:val="006A3708"/>
    <w:rsid w:val="006A3A7D"/>
    <w:rsid w:val="006A4D6E"/>
    <w:rsid w:val="006A5544"/>
    <w:rsid w:val="006A6279"/>
    <w:rsid w:val="006B0A65"/>
    <w:rsid w:val="006B0BD0"/>
    <w:rsid w:val="006B25FC"/>
    <w:rsid w:val="006B4E20"/>
    <w:rsid w:val="006B5EA1"/>
    <w:rsid w:val="006B6ECB"/>
    <w:rsid w:val="006B7833"/>
    <w:rsid w:val="006C02A9"/>
    <w:rsid w:val="006C1895"/>
    <w:rsid w:val="006C36DF"/>
    <w:rsid w:val="006C5AD4"/>
    <w:rsid w:val="006C73C8"/>
    <w:rsid w:val="006D375E"/>
    <w:rsid w:val="006D55D1"/>
    <w:rsid w:val="006D5F6C"/>
    <w:rsid w:val="006E0A72"/>
    <w:rsid w:val="006E16F0"/>
    <w:rsid w:val="006E1AA6"/>
    <w:rsid w:val="006E5E21"/>
    <w:rsid w:val="006E7A54"/>
    <w:rsid w:val="006F0BA8"/>
    <w:rsid w:val="006F15F3"/>
    <w:rsid w:val="006F1B55"/>
    <w:rsid w:val="006F2DCC"/>
    <w:rsid w:val="006F3091"/>
    <w:rsid w:val="006F4303"/>
    <w:rsid w:val="006F4CF5"/>
    <w:rsid w:val="006F6591"/>
    <w:rsid w:val="0070536C"/>
    <w:rsid w:val="00710977"/>
    <w:rsid w:val="00712083"/>
    <w:rsid w:val="00712104"/>
    <w:rsid w:val="0071375C"/>
    <w:rsid w:val="00713BF9"/>
    <w:rsid w:val="00714B61"/>
    <w:rsid w:val="00714CE1"/>
    <w:rsid w:val="0071606A"/>
    <w:rsid w:val="00716710"/>
    <w:rsid w:val="00716A85"/>
    <w:rsid w:val="00723698"/>
    <w:rsid w:val="00723EFE"/>
    <w:rsid w:val="00723FF2"/>
    <w:rsid w:val="00724E41"/>
    <w:rsid w:val="00725589"/>
    <w:rsid w:val="00725F49"/>
    <w:rsid w:val="0072681A"/>
    <w:rsid w:val="0073008E"/>
    <w:rsid w:val="0073167A"/>
    <w:rsid w:val="007320E3"/>
    <w:rsid w:val="007332CB"/>
    <w:rsid w:val="00733A3F"/>
    <w:rsid w:val="00733C85"/>
    <w:rsid w:val="00733CFE"/>
    <w:rsid w:val="00735697"/>
    <w:rsid w:val="007367D6"/>
    <w:rsid w:val="00736C86"/>
    <w:rsid w:val="0073744C"/>
    <w:rsid w:val="0074154A"/>
    <w:rsid w:val="0074197B"/>
    <w:rsid w:val="00741B56"/>
    <w:rsid w:val="007434E6"/>
    <w:rsid w:val="00744109"/>
    <w:rsid w:val="00750B4B"/>
    <w:rsid w:val="00751359"/>
    <w:rsid w:val="007531B6"/>
    <w:rsid w:val="007534B1"/>
    <w:rsid w:val="0075486C"/>
    <w:rsid w:val="00761EE2"/>
    <w:rsid w:val="00762DD4"/>
    <w:rsid w:val="007653B2"/>
    <w:rsid w:val="00767096"/>
    <w:rsid w:val="007716DB"/>
    <w:rsid w:val="00772ADB"/>
    <w:rsid w:val="00774AA7"/>
    <w:rsid w:val="00777A1C"/>
    <w:rsid w:val="00784493"/>
    <w:rsid w:val="00784AB0"/>
    <w:rsid w:val="00784CF6"/>
    <w:rsid w:val="00790BE4"/>
    <w:rsid w:val="007924DC"/>
    <w:rsid w:val="00792DDE"/>
    <w:rsid w:val="00797F43"/>
    <w:rsid w:val="007A0D56"/>
    <w:rsid w:val="007A172C"/>
    <w:rsid w:val="007A34D7"/>
    <w:rsid w:val="007A365D"/>
    <w:rsid w:val="007A501D"/>
    <w:rsid w:val="007A6CDD"/>
    <w:rsid w:val="007A7557"/>
    <w:rsid w:val="007B00DF"/>
    <w:rsid w:val="007B3C41"/>
    <w:rsid w:val="007B524F"/>
    <w:rsid w:val="007B6FA5"/>
    <w:rsid w:val="007B772D"/>
    <w:rsid w:val="007C2DF0"/>
    <w:rsid w:val="007C2ECB"/>
    <w:rsid w:val="007C39B7"/>
    <w:rsid w:val="007C5ED2"/>
    <w:rsid w:val="007C71DF"/>
    <w:rsid w:val="007C7719"/>
    <w:rsid w:val="007C7860"/>
    <w:rsid w:val="007D1C20"/>
    <w:rsid w:val="007D4497"/>
    <w:rsid w:val="007D53E3"/>
    <w:rsid w:val="007D6661"/>
    <w:rsid w:val="007D6833"/>
    <w:rsid w:val="007D78D3"/>
    <w:rsid w:val="007E132B"/>
    <w:rsid w:val="007E1A78"/>
    <w:rsid w:val="007E2DD4"/>
    <w:rsid w:val="007E5580"/>
    <w:rsid w:val="007E648C"/>
    <w:rsid w:val="007E6E0D"/>
    <w:rsid w:val="007E7F21"/>
    <w:rsid w:val="007F7540"/>
    <w:rsid w:val="00802071"/>
    <w:rsid w:val="00802D74"/>
    <w:rsid w:val="00802F3C"/>
    <w:rsid w:val="00804611"/>
    <w:rsid w:val="00805CA3"/>
    <w:rsid w:val="0080613D"/>
    <w:rsid w:val="008067F1"/>
    <w:rsid w:val="00813231"/>
    <w:rsid w:val="00814A49"/>
    <w:rsid w:val="00816722"/>
    <w:rsid w:val="00817FCC"/>
    <w:rsid w:val="00823177"/>
    <w:rsid w:val="00823E0F"/>
    <w:rsid w:val="008265F7"/>
    <w:rsid w:val="00830A55"/>
    <w:rsid w:val="00831061"/>
    <w:rsid w:val="00831708"/>
    <w:rsid w:val="008335B7"/>
    <w:rsid w:val="008340FB"/>
    <w:rsid w:val="0084296D"/>
    <w:rsid w:val="00843DFE"/>
    <w:rsid w:val="008477E2"/>
    <w:rsid w:val="0085081A"/>
    <w:rsid w:val="008529EA"/>
    <w:rsid w:val="0085692F"/>
    <w:rsid w:val="00857841"/>
    <w:rsid w:val="00861CA4"/>
    <w:rsid w:val="0086239D"/>
    <w:rsid w:val="008729D7"/>
    <w:rsid w:val="00872A06"/>
    <w:rsid w:val="00873CBA"/>
    <w:rsid w:val="008746FA"/>
    <w:rsid w:val="00875411"/>
    <w:rsid w:val="008762E1"/>
    <w:rsid w:val="00876CA6"/>
    <w:rsid w:val="008806D3"/>
    <w:rsid w:val="008839C1"/>
    <w:rsid w:val="00885B5B"/>
    <w:rsid w:val="00891EF7"/>
    <w:rsid w:val="0089465B"/>
    <w:rsid w:val="00895863"/>
    <w:rsid w:val="0089726C"/>
    <w:rsid w:val="008A2E33"/>
    <w:rsid w:val="008A5350"/>
    <w:rsid w:val="008A5985"/>
    <w:rsid w:val="008A728C"/>
    <w:rsid w:val="008B0941"/>
    <w:rsid w:val="008B14E5"/>
    <w:rsid w:val="008B1F8F"/>
    <w:rsid w:val="008B2450"/>
    <w:rsid w:val="008B79C3"/>
    <w:rsid w:val="008C017F"/>
    <w:rsid w:val="008C2DCA"/>
    <w:rsid w:val="008C4BD4"/>
    <w:rsid w:val="008C6C94"/>
    <w:rsid w:val="008D2145"/>
    <w:rsid w:val="008D390A"/>
    <w:rsid w:val="008D6FF9"/>
    <w:rsid w:val="008E0BD4"/>
    <w:rsid w:val="008E260A"/>
    <w:rsid w:val="008E3034"/>
    <w:rsid w:val="008E7F2A"/>
    <w:rsid w:val="008F217F"/>
    <w:rsid w:val="008F5F7C"/>
    <w:rsid w:val="008F63D0"/>
    <w:rsid w:val="008F68BD"/>
    <w:rsid w:val="00900357"/>
    <w:rsid w:val="009003B6"/>
    <w:rsid w:val="009004AE"/>
    <w:rsid w:val="00902999"/>
    <w:rsid w:val="00904268"/>
    <w:rsid w:val="0090453D"/>
    <w:rsid w:val="00904AFF"/>
    <w:rsid w:val="00905E13"/>
    <w:rsid w:val="0091172D"/>
    <w:rsid w:val="00911C40"/>
    <w:rsid w:val="009145E4"/>
    <w:rsid w:val="00920366"/>
    <w:rsid w:val="00921887"/>
    <w:rsid w:val="00927971"/>
    <w:rsid w:val="00932008"/>
    <w:rsid w:val="00932BC0"/>
    <w:rsid w:val="009330D0"/>
    <w:rsid w:val="009344B4"/>
    <w:rsid w:val="0093545F"/>
    <w:rsid w:val="00935A95"/>
    <w:rsid w:val="009432F2"/>
    <w:rsid w:val="009454FD"/>
    <w:rsid w:val="009466EB"/>
    <w:rsid w:val="0094737B"/>
    <w:rsid w:val="00947DAC"/>
    <w:rsid w:val="0096389B"/>
    <w:rsid w:val="00964C46"/>
    <w:rsid w:val="00964E8A"/>
    <w:rsid w:val="00965367"/>
    <w:rsid w:val="00965E06"/>
    <w:rsid w:val="00967618"/>
    <w:rsid w:val="00967EF3"/>
    <w:rsid w:val="0097067E"/>
    <w:rsid w:val="00972299"/>
    <w:rsid w:val="0097293B"/>
    <w:rsid w:val="0097312F"/>
    <w:rsid w:val="009754C3"/>
    <w:rsid w:val="00975F3B"/>
    <w:rsid w:val="00977F9F"/>
    <w:rsid w:val="0098101C"/>
    <w:rsid w:val="00981352"/>
    <w:rsid w:val="0098352A"/>
    <w:rsid w:val="00991F82"/>
    <w:rsid w:val="00995286"/>
    <w:rsid w:val="00997542"/>
    <w:rsid w:val="009A2106"/>
    <w:rsid w:val="009A238B"/>
    <w:rsid w:val="009A24D1"/>
    <w:rsid w:val="009A4220"/>
    <w:rsid w:val="009A784D"/>
    <w:rsid w:val="009B09D6"/>
    <w:rsid w:val="009B1F46"/>
    <w:rsid w:val="009B24DA"/>
    <w:rsid w:val="009B2DA2"/>
    <w:rsid w:val="009B3508"/>
    <w:rsid w:val="009B4E07"/>
    <w:rsid w:val="009B526D"/>
    <w:rsid w:val="009B700D"/>
    <w:rsid w:val="009B737D"/>
    <w:rsid w:val="009C02AD"/>
    <w:rsid w:val="009C3921"/>
    <w:rsid w:val="009C5FB7"/>
    <w:rsid w:val="009C7A7D"/>
    <w:rsid w:val="009C7FAE"/>
    <w:rsid w:val="009D3B61"/>
    <w:rsid w:val="009D3E22"/>
    <w:rsid w:val="009D51DD"/>
    <w:rsid w:val="009D796C"/>
    <w:rsid w:val="009E293C"/>
    <w:rsid w:val="009E3099"/>
    <w:rsid w:val="009E3843"/>
    <w:rsid w:val="009F108F"/>
    <w:rsid w:val="009F247B"/>
    <w:rsid w:val="009F39C4"/>
    <w:rsid w:val="00A0251C"/>
    <w:rsid w:val="00A02903"/>
    <w:rsid w:val="00A044A9"/>
    <w:rsid w:val="00A04544"/>
    <w:rsid w:val="00A05C34"/>
    <w:rsid w:val="00A06437"/>
    <w:rsid w:val="00A06720"/>
    <w:rsid w:val="00A0791F"/>
    <w:rsid w:val="00A117FC"/>
    <w:rsid w:val="00A11EA7"/>
    <w:rsid w:val="00A13A90"/>
    <w:rsid w:val="00A1484C"/>
    <w:rsid w:val="00A158B7"/>
    <w:rsid w:val="00A169CE"/>
    <w:rsid w:val="00A1784C"/>
    <w:rsid w:val="00A17C8E"/>
    <w:rsid w:val="00A20D5F"/>
    <w:rsid w:val="00A24546"/>
    <w:rsid w:val="00A2717A"/>
    <w:rsid w:val="00A31A83"/>
    <w:rsid w:val="00A3688A"/>
    <w:rsid w:val="00A3761C"/>
    <w:rsid w:val="00A40624"/>
    <w:rsid w:val="00A42C03"/>
    <w:rsid w:val="00A46523"/>
    <w:rsid w:val="00A505B8"/>
    <w:rsid w:val="00A51954"/>
    <w:rsid w:val="00A53C2E"/>
    <w:rsid w:val="00A548C2"/>
    <w:rsid w:val="00A55E61"/>
    <w:rsid w:val="00A6324E"/>
    <w:rsid w:val="00A637D9"/>
    <w:rsid w:val="00A64D25"/>
    <w:rsid w:val="00A64E6F"/>
    <w:rsid w:val="00A65A70"/>
    <w:rsid w:val="00A675C6"/>
    <w:rsid w:val="00A70027"/>
    <w:rsid w:val="00A71D24"/>
    <w:rsid w:val="00A73A58"/>
    <w:rsid w:val="00A84228"/>
    <w:rsid w:val="00A9327D"/>
    <w:rsid w:val="00A941AB"/>
    <w:rsid w:val="00A96FEE"/>
    <w:rsid w:val="00AA01EA"/>
    <w:rsid w:val="00AA5779"/>
    <w:rsid w:val="00AA5F63"/>
    <w:rsid w:val="00AA6777"/>
    <w:rsid w:val="00AB055D"/>
    <w:rsid w:val="00AB060E"/>
    <w:rsid w:val="00AB0687"/>
    <w:rsid w:val="00AB2412"/>
    <w:rsid w:val="00AB3FEB"/>
    <w:rsid w:val="00AC2AA0"/>
    <w:rsid w:val="00AC3AB3"/>
    <w:rsid w:val="00AC4175"/>
    <w:rsid w:val="00AC68FD"/>
    <w:rsid w:val="00AC6D46"/>
    <w:rsid w:val="00AC719D"/>
    <w:rsid w:val="00AC7590"/>
    <w:rsid w:val="00AE0886"/>
    <w:rsid w:val="00AE0F38"/>
    <w:rsid w:val="00AE1017"/>
    <w:rsid w:val="00AE288F"/>
    <w:rsid w:val="00AE29D7"/>
    <w:rsid w:val="00AE30BB"/>
    <w:rsid w:val="00AE365F"/>
    <w:rsid w:val="00AE4164"/>
    <w:rsid w:val="00AE44B9"/>
    <w:rsid w:val="00AE6B05"/>
    <w:rsid w:val="00AF142F"/>
    <w:rsid w:val="00B0092D"/>
    <w:rsid w:val="00B0323A"/>
    <w:rsid w:val="00B05367"/>
    <w:rsid w:val="00B05B8A"/>
    <w:rsid w:val="00B064B2"/>
    <w:rsid w:val="00B07AE6"/>
    <w:rsid w:val="00B12164"/>
    <w:rsid w:val="00B134ED"/>
    <w:rsid w:val="00B13BD8"/>
    <w:rsid w:val="00B1432A"/>
    <w:rsid w:val="00B144B1"/>
    <w:rsid w:val="00B1612A"/>
    <w:rsid w:val="00B17094"/>
    <w:rsid w:val="00B17246"/>
    <w:rsid w:val="00B20DD7"/>
    <w:rsid w:val="00B2246C"/>
    <w:rsid w:val="00B22828"/>
    <w:rsid w:val="00B241FD"/>
    <w:rsid w:val="00B248C3"/>
    <w:rsid w:val="00B26A8A"/>
    <w:rsid w:val="00B277ED"/>
    <w:rsid w:val="00B306DC"/>
    <w:rsid w:val="00B30DA8"/>
    <w:rsid w:val="00B41CD9"/>
    <w:rsid w:val="00B42B18"/>
    <w:rsid w:val="00B42FD9"/>
    <w:rsid w:val="00B467E1"/>
    <w:rsid w:val="00B50042"/>
    <w:rsid w:val="00B506B8"/>
    <w:rsid w:val="00B50EDB"/>
    <w:rsid w:val="00B526CC"/>
    <w:rsid w:val="00B52E55"/>
    <w:rsid w:val="00B5758F"/>
    <w:rsid w:val="00B61294"/>
    <w:rsid w:val="00B62857"/>
    <w:rsid w:val="00B6776D"/>
    <w:rsid w:val="00B67DEA"/>
    <w:rsid w:val="00B7060E"/>
    <w:rsid w:val="00B71568"/>
    <w:rsid w:val="00B7300C"/>
    <w:rsid w:val="00B731DE"/>
    <w:rsid w:val="00B74FC4"/>
    <w:rsid w:val="00B758EA"/>
    <w:rsid w:val="00B76C3F"/>
    <w:rsid w:val="00B77398"/>
    <w:rsid w:val="00B80266"/>
    <w:rsid w:val="00B81EE5"/>
    <w:rsid w:val="00B83050"/>
    <w:rsid w:val="00B8606C"/>
    <w:rsid w:val="00B87A86"/>
    <w:rsid w:val="00B92BD6"/>
    <w:rsid w:val="00B93107"/>
    <w:rsid w:val="00B940E1"/>
    <w:rsid w:val="00B942E3"/>
    <w:rsid w:val="00B96617"/>
    <w:rsid w:val="00B96EFE"/>
    <w:rsid w:val="00B97010"/>
    <w:rsid w:val="00BA0509"/>
    <w:rsid w:val="00BA3CDA"/>
    <w:rsid w:val="00BA5109"/>
    <w:rsid w:val="00BA5D84"/>
    <w:rsid w:val="00BA604E"/>
    <w:rsid w:val="00BB2989"/>
    <w:rsid w:val="00BB4BCC"/>
    <w:rsid w:val="00BC0BD8"/>
    <w:rsid w:val="00BC120D"/>
    <w:rsid w:val="00BC2613"/>
    <w:rsid w:val="00BC2E07"/>
    <w:rsid w:val="00BC6D59"/>
    <w:rsid w:val="00BD030D"/>
    <w:rsid w:val="00BD0FD5"/>
    <w:rsid w:val="00BD2DDE"/>
    <w:rsid w:val="00BD403A"/>
    <w:rsid w:val="00BD4773"/>
    <w:rsid w:val="00BE02ED"/>
    <w:rsid w:val="00BE1258"/>
    <w:rsid w:val="00BE275D"/>
    <w:rsid w:val="00BE5CC4"/>
    <w:rsid w:val="00BF01BE"/>
    <w:rsid w:val="00BF1F6A"/>
    <w:rsid w:val="00BF24C7"/>
    <w:rsid w:val="00BF3185"/>
    <w:rsid w:val="00BF4AE5"/>
    <w:rsid w:val="00BF5BAB"/>
    <w:rsid w:val="00C02297"/>
    <w:rsid w:val="00C04A8E"/>
    <w:rsid w:val="00C06052"/>
    <w:rsid w:val="00C065BE"/>
    <w:rsid w:val="00C07501"/>
    <w:rsid w:val="00C111B2"/>
    <w:rsid w:val="00C11D8B"/>
    <w:rsid w:val="00C12115"/>
    <w:rsid w:val="00C127EC"/>
    <w:rsid w:val="00C17731"/>
    <w:rsid w:val="00C20806"/>
    <w:rsid w:val="00C20C7B"/>
    <w:rsid w:val="00C23365"/>
    <w:rsid w:val="00C23734"/>
    <w:rsid w:val="00C26E5A"/>
    <w:rsid w:val="00C327EF"/>
    <w:rsid w:val="00C3301C"/>
    <w:rsid w:val="00C368DE"/>
    <w:rsid w:val="00C37AA5"/>
    <w:rsid w:val="00C4024E"/>
    <w:rsid w:val="00C43B93"/>
    <w:rsid w:val="00C44394"/>
    <w:rsid w:val="00C458B1"/>
    <w:rsid w:val="00C458EB"/>
    <w:rsid w:val="00C526CD"/>
    <w:rsid w:val="00C52E6A"/>
    <w:rsid w:val="00C53008"/>
    <w:rsid w:val="00C53CCB"/>
    <w:rsid w:val="00C56434"/>
    <w:rsid w:val="00C578D0"/>
    <w:rsid w:val="00C602D7"/>
    <w:rsid w:val="00C60712"/>
    <w:rsid w:val="00C61960"/>
    <w:rsid w:val="00C61BC4"/>
    <w:rsid w:val="00C63138"/>
    <w:rsid w:val="00C65306"/>
    <w:rsid w:val="00C662C3"/>
    <w:rsid w:val="00C66F81"/>
    <w:rsid w:val="00C70ACA"/>
    <w:rsid w:val="00C715FA"/>
    <w:rsid w:val="00C7200F"/>
    <w:rsid w:val="00C7399B"/>
    <w:rsid w:val="00C7584B"/>
    <w:rsid w:val="00C83244"/>
    <w:rsid w:val="00C91B01"/>
    <w:rsid w:val="00C92C69"/>
    <w:rsid w:val="00C931AA"/>
    <w:rsid w:val="00C96BCA"/>
    <w:rsid w:val="00CA3BB6"/>
    <w:rsid w:val="00CA6A5A"/>
    <w:rsid w:val="00CB028B"/>
    <w:rsid w:val="00CB14F2"/>
    <w:rsid w:val="00CC0BAB"/>
    <w:rsid w:val="00CC2436"/>
    <w:rsid w:val="00CC4D69"/>
    <w:rsid w:val="00CD0C39"/>
    <w:rsid w:val="00CD4696"/>
    <w:rsid w:val="00CD5784"/>
    <w:rsid w:val="00CE576E"/>
    <w:rsid w:val="00CE6500"/>
    <w:rsid w:val="00CE777C"/>
    <w:rsid w:val="00CF0928"/>
    <w:rsid w:val="00CF2384"/>
    <w:rsid w:val="00CF2878"/>
    <w:rsid w:val="00CF3A3E"/>
    <w:rsid w:val="00CF5802"/>
    <w:rsid w:val="00CF62FC"/>
    <w:rsid w:val="00CF671B"/>
    <w:rsid w:val="00D01460"/>
    <w:rsid w:val="00D01B42"/>
    <w:rsid w:val="00D0566E"/>
    <w:rsid w:val="00D12D56"/>
    <w:rsid w:val="00D141AF"/>
    <w:rsid w:val="00D152F7"/>
    <w:rsid w:val="00D16B6F"/>
    <w:rsid w:val="00D20EC7"/>
    <w:rsid w:val="00D236CA"/>
    <w:rsid w:val="00D24ED7"/>
    <w:rsid w:val="00D26D1D"/>
    <w:rsid w:val="00D325A9"/>
    <w:rsid w:val="00D35E43"/>
    <w:rsid w:val="00D37639"/>
    <w:rsid w:val="00D404C2"/>
    <w:rsid w:val="00D428F0"/>
    <w:rsid w:val="00D42DCA"/>
    <w:rsid w:val="00D4344F"/>
    <w:rsid w:val="00D43F76"/>
    <w:rsid w:val="00D5005A"/>
    <w:rsid w:val="00D51C88"/>
    <w:rsid w:val="00D527C0"/>
    <w:rsid w:val="00D55520"/>
    <w:rsid w:val="00D55534"/>
    <w:rsid w:val="00D56451"/>
    <w:rsid w:val="00D57C11"/>
    <w:rsid w:val="00D619D2"/>
    <w:rsid w:val="00D62A1F"/>
    <w:rsid w:val="00D64738"/>
    <w:rsid w:val="00D65A31"/>
    <w:rsid w:val="00D679AC"/>
    <w:rsid w:val="00D70AF3"/>
    <w:rsid w:val="00D7153C"/>
    <w:rsid w:val="00D71B91"/>
    <w:rsid w:val="00D752D7"/>
    <w:rsid w:val="00D76E4B"/>
    <w:rsid w:val="00D77B94"/>
    <w:rsid w:val="00D77B9A"/>
    <w:rsid w:val="00D810A5"/>
    <w:rsid w:val="00D83FB0"/>
    <w:rsid w:val="00D850C7"/>
    <w:rsid w:val="00D860A0"/>
    <w:rsid w:val="00D86F1E"/>
    <w:rsid w:val="00D87CA0"/>
    <w:rsid w:val="00D91B2D"/>
    <w:rsid w:val="00D94806"/>
    <w:rsid w:val="00D955CA"/>
    <w:rsid w:val="00D97C24"/>
    <w:rsid w:val="00D97C2E"/>
    <w:rsid w:val="00DA3B72"/>
    <w:rsid w:val="00DA7D36"/>
    <w:rsid w:val="00DB15E9"/>
    <w:rsid w:val="00DB29A0"/>
    <w:rsid w:val="00DB3629"/>
    <w:rsid w:val="00DB6024"/>
    <w:rsid w:val="00DB6250"/>
    <w:rsid w:val="00DB7E40"/>
    <w:rsid w:val="00DC0EE7"/>
    <w:rsid w:val="00DC11E5"/>
    <w:rsid w:val="00DC13A9"/>
    <w:rsid w:val="00DC28FC"/>
    <w:rsid w:val="00DC2A6E"/>
    <w:rsid w:val="00DC445F"/>
    <w:rsid w:val="00DD5E4A"/>
    <w:rsid w:val="00DD6233"/>
    <w:rsid w:val="00DD68F2"/>
    <w:rsid w:val="00DD7B97"/>
    <w:rsid w:val="00DE38A2"/>
    <w:rsid w:val="00DE4C50"/>
    <w:rsid w:val="00DE7342"/>
    <w:rsid w:val="00DF3214"/>
    <w:rsid w:val="00DF40D8"/>
    <w:rsid w:val="00E006C6"/>
    <w:rsid w:val="00E025A0"/>
    <w:rsid w:val="00E03AD9"/>
    <w:rsid w:val="00E042B3"/>
    <w:rsid w:val="00E0593B"/>
    <w:rsid w:val="00E10BBE"/>
    <w:rsid w:val="00E10C7C"/>
    <w:rsid w:val="00E11EDF"/>
    <w:rsid w:val="00E12AB1"/>
    <w:rsid w:val="00E13BC0"/>
    <w:rsid w:val="00E15BAC"/>
    <w:rsid w:val="00E179D7"/>
    <w:rsid w:val="00E20A72"/>
    <w:rsid w:val="00E21181"/>
    <w:rsid w:val="00E22DF3"/>
    <w:rsid w:val="00E23C80"/>
    <w:rsid w:val="00E25CB8"/>
    <w:rsid w:val="00E26EBD"/>
    <w:rsid w:val="00E300A1"/>
    <w:rsid w:val="00E353F6"/>
    <w:rsid w:val="00E357E6"/>
    <w:rsid w:val="00E37001"/>
    <w:rsid w:val="00E419A1"/>
    <w:rsid w:val="00E420B2"/>
    <w:rsid w:val="00E43506"/>
    <w:rsid w:val="00E43DCA"/>
    <w:rsid w:val="00E44FB7"/>
    <w:rsid w:val="00E52399"/>
    <w:rsid w:val="00E530BC"/>
    <w:rsid w:val="00E540C2"/>
    <w:rsid w:val="00E55999"/>
    <w:rsid w:val="00E55F31"/>
    <w:rsid w:val="00E5636A"/>
    <w:rsid w:val="00E56DFA"/>
    <w:rsid w:val="00E61A3E"/>
    <w:rsid w:val="00E628C4"/>
    <w:rsid w:val="00E651A5"/>
    <w:rsid w:val="00E706B2"/>
    <w:rsid w:val="00E70C34"/>
    <w:rsid w:val="00E716D3"/>
    <w:rsid w:val="00E81873"/>
    <w:rsid w:val="00E81B22"/>
    <w:rsid w:val="00E83F2F"/>
    <w:rsid w:val="00E84407"/>
    <w:rsid w:val="00E84BCC"/>
    <w:rsid w:val="00E864FD"/>
    <w:rsid w:val="00E875B8"/>
    <w:rsid w:val="00E92800"/>
    <w:rsid w:val="00E958A5"/>
    <w:rsid w:val="00E96C2C"/>
    <w:rsid w:val="00E972B0"/>
    <w:rsid w:val="00EA3BB1"/>
    <w:rsid w:val="00EA417C"/>
    <w:rsid w:val="00EA4A3E"/>
    <w:rsid w:val="00EA4ECC"/>
    <w:rsid w:val="00EA666B"/>
    <w:rsid w:val="00EA6815"/>
    <w:rsid w:val="00EB12E2"/>
    <w:rsid w:val="00EB414B"/>
    <w:rsid w:val="00EB5A94"/>
    <w:rsid w:val="00EB67E2"/>
    <w:rsid w:val="00EC0A17"/>
    <w:rsid w:val="00EC3D71"/>
    <w:rsid w:val="00EC401C"/>
    <w:rsid w:val="00EC4BF3"/>
    <w:rsid w:val="00EC6279"/>
    <w:rsid w:val="00EC6D8B"/>
    <w:rsid w:val="00EC7AAC"/>
    <w:rsid w:val="00ED13F8"/>
    <w:rsid w:val="00EE03BF"/>
    <w:rsid w:val="00EE2B57"/>
    <w:rsid w:val="00EE2B62"/>
    <w:rsid w:val="00EE432F"/>
    <w:rsid w:val="00EE7CB7"/>
    <w:rsid w:val="00EF0D16"/>
    <w:rsid w:val="00EF426D"/>
    <w:rsid w:val="00EF50F0"/>
    <w:rsid w:val="00EF5F99"/>
    <w:rsid w:val="00EF684D"/>
    <w:rsid w:val="00EF6C69"/>
    <w:rsid w:val="00EF719A"/>
    <w:rsid w:val="00EF7A17"/>
    <w:rsid w:val="00F00BDF"/>
    <w:rsid w:val="00F0156B"/>
    <w:rsid w:val="00F02B1E"/>
    <w:rsid w:val="00F03AE3"/>
    <w:rsid w:val="00F03DE5"/>
    <w:rsid w:val="00F06B74"/>
    <w:rsid w:val="00F06E71"/>
    <w:rsid w:val="00F10268"/>
    <w:rsid w:val="00F111B7"/>
    <w:rsid w:val="00F114B9"/>
    <w:rsid w:val="00F11D88"/>
    <w:rsid w:val="00F14255"/>
    <w:rsid w:val="00F16B2A"/>
    <w:rsid w:val="00F1780F"/>
    <w:rsid w:val="00F2215C"/>
    <w:rsid w:val="00F26409"/>
    <w:rsid w:val="00F2687F"/>
    <w:rsid w:val="00F27090"/>
    <w:rsid w:val="00F27853"/>
    <w:rsid w:val="00F36061"/>
    <w:rsid w:val="00F36903"/>
    <w:rsid w:val="00F4005E"/>
    <w:rsid w:val="00F409B9"/>
    <w:rsid w:val="00F53A01"/>
    <w:rsid w:val="00F53B65"/>
    <w:rsid w:val="00F5518F"/>
    <w:rsid w:val="00F55E29"/>
    <w:rsid w:val="00F55ED6"/>
    <w:rsid w:val="00F63029"/>
    <w:rsid w:val="00F641DF"/>
    <w:rsid w:val="00F65417"/>
    <w:rsid w:val="00F6560E"/>
    <w:rsid w:val="00F71098"/>
    <w:rsid w:val="00F71584"/>
    <w:rsid w:val="00F73F56"/>
    <w:rsid w:val="00F75579"/>
    <w:rsid w:val="00F756D4"/>
    <w:rsid w:val="00F75DE1"/>
    <w:rsid w:val="00F76642"/>
    <w:rsid w:val="00F80CB3"/>
    <w:rsid w:val="00F84ABD"/>
    <w:rsid w:val="00F855DC"/>
    <w:rsid w:val="00F873B7"/>
    <w:rsid w:val="00F920C8"/>
    <w:rsid w:val="00FA3F02"/>
    <w:rsid w:val="00FA464B"/>
    <w:rsid w:val="00FA6659"/>
    <w:rsid w:val="00FA6815"/>
    <w:rsid w:val="00FA7447"/>
    <w:rsid w:val="00FA7567"/>
    <w:rsid w:val="00FB1128"/>
    <w:rsid w:val="00FB4494"/>
    <w:rsid w:val="00FB494A"/>
    <w:rsid w:val="00FB5069"/>
    <w:rsid w:val="00FC0828"/>
    <w:rsid w:val="00FC0E90"/>
    <w:rsid w:val="00FC184B"/>
    <w:rsid w:val="00FC21FE"/>
    <w:rsid w:val="00FC3973"/>
    <w:rsid w:val="00FC4926"/>
    <w:rsid w:val="00FC582F"/>
    <w:rsid w:val="00FC6971"/>
    <w:rsid w:val="00FC7862"/>
    <w:rsid w:val="00FD0DD7"/>
    <w:rsid w:val="00FD124E"/>
    <w:rsid w:val="00FD12C8"/>
    <w:rsid w:val="00FD1900"/>
    <w:rsid w:val="00FD3F88"/>
    <w:rsid w:val="00FD5151"/>
    <w:rsid w:val="00FE0076"/>
    <w:rsid w:val="00FE0445"/>
    <w:rsid w:val="00FE1FA5"/>
    <w:rsid w:val="00FE2A8D"/>
    <w:rsid w:val="00FE2B59"/>
    <w:rsid w:val="00FE5A61"/>
    <w:rsid w:val="00FE5FEE"/>
    <w:rsid w:val="00FE6DC8"/>
    <w:rsid w:val="00FE6E37"/>
    <w:rsid w:val="00FE708F"/>
    <w:rsid w:val="00FF1450"/>
    <w:rsid w:val="00FF172B"/>
    <w:rsid w:val="00FF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06"/>
    <w:pPr>
      <w:spacing w:after="0" w:line="276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E04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har"/>
    <w:uiPriority w:val="9"/>
    <w:qFormat/>
    <w:rsid w:val="009A238B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1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09F"/>
  </w:style>
  <w:style w:type="paragraph" w:styleId="Rodap">
    <w:name w:val="footer"/>
    <w:basedOn w:val="Normal"/>
    <w:link w:val="RodapChar"/>
    <w:uiPriority w:val="99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09F"/>
  </w:style>
  <w:style w:type="character" w:customStyle="1" w:styleId="Ttulo5Char">
    <w:name w:val="Título 5 Char"/>
    <w:basedOn w:val="Fontepargpadro"/>
    <w:link w:val="Ttulo5"/>
    <w:uiPriority w:val="9"/>
    <w:rsid w:val="009A23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38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04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13231"/>
    <w:pPr>
      <w:widowControl w:val="0"/>
      <w:spacing w:line="240" w:lineRule="auto"/>
      <w:ind w:left="102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3231"/>
    <w:rPr>
      <w:rFonts w:ascii="Times New Roman" w:eastAsia="Times New Roman" w:hAnsi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16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16227"/>
  </w:style>
  <w:style w:type="paragraph" w:styleId="Ttulo">
    <w:name w:val="Title"/>
    <w:basedOn w:val="Normal"/>
    <w:link w:val="TtuloChar"/>
    <w:qFormat/>
    <w:rsid w:val="009B09D6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09D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9B09D6"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table" w:styleId="Tabelacomgrade">
    <w:name w:val="Table Grid"/>
    <w:basedOn w:val="Tabelanormal"/>
    <w:uiPriority w:val="59"/>
    <w:rsid w:val="000B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0B79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95F"/>
    <w:pPr>
      <w:spacing w:after="200"/>
      <w:ind w:left="720"/>
      <w:contextualSpacing/>
      <w:jc w:val="left"/>
    </w:pPr>
  </w:style>
  <w:style w:type="paragraph" w:styleId="Subttulo">
    <w:name w:val="Subtitle"/>
    <w:basedOn w:val="Normal"/>
    <w:next w:val="Normal"/>
    <w:link w:val="SubttuloChar"/>
    <w:qFormat/>
    <w:rsid w:val="000B795F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B79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0B795F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0B795F"/>
    <w:pPr>
      <w:widowControl w:val="0"/>
      <w:suppressAutoHyphens/>
      <w:spacing w:after="120" w:line="480" w:lineRule="auto"/>
      <w:ind w:left="283"/>
      <w:jc w:val="left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B795F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B7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highlight">
    <w:name w:val="highlight"/>
    <w:basedOn w:val="Fontepargpadro"/>
    <w:rsid w:val="000B795F"/>
  </w:style>
  <w:style w:type="paragraph" w:customStyle="1" w:styleId="Default">
    <w:name w:val="Default"/>
    <w:rsid w:val="000B795F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customStyle="1" w:styleId="WW-Recuodecorpodetexto3">
    <w:name w:val="WW-Recuo de corpo de texto 3"/>
    <w:basedOn w:val="Normal"/>
    <w:rsid w:val="000B795F"/>
    <w:pPr>
      <w:suppressAutoHyphens/>
      <w:spacing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entrelinha">
    <w:name w:val="entrelinha"/>
    <w:basedOn w:val="Normal"/>
    <w:rsid w:val="000B795F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sz w:val="12"/>
      <w:szCs w:val="24"/>
      <w:lang w:eastAsia="ar-SA"/>
    </w:rPr>
  </w:style>
  <w:style w:type="character" w:styleId="Forte">
    <w:name w:val="Strong"/>
    <w:basedOn w:val="Fontepargpadro"/>
    <w:uiPriority w:val="22"/>
    <w:qFormat/>
    <w:rsid w:val="004F1C2D"/>
    <w:rPr>
      <w:b/>
      <w:bCs/>
    </w:rPr>
  </w:style>
  <w:style w:type="paragraph" w:customStyle="1" w:styleId="Masthead">
    <w:name w:val="Masthead"/>
    <w:basedOn w:val="Ttulo1"/>
    <w:rsid w:val="00FB4494"/>
    <w:pPr>
      <w:keepLines w:val="0"/>
      <w:spacing w:before="0" w:line="240" w:lineRule="auto"/>
      <w:jc w:val="left"/>
    </w:pPr>
    <w:rPr>
      <w:rFonts w:ascii="Impact" w:eastAsia="Times New Roman" w:hAnsi="Impact" w:cs="Times New Roman"/>
      <w:color w:val="000000"/>
      <w:sz w:val="94"/>
      <w:szCs w:val="20"/>
      <w:lang w:val="en-US"/>
    </w:rPr>
  </w:style>
  <w:style w:type="character" w:styleId="nfase">
    <w:name w:val="Emphasis"/>
    <w:basedOn w:val="Fontepargpadro"/>
    <w:uiPriority w:val="20"/>
    <w:qFormat/>
    <w:rsid w:val="00562D4C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7A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7AB0"/>
    <w:rPr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1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xto2">
    <w:name w:val="texto2"/>
    <w:basedOn w:val="Normal"/>
    <w:rsid w:val="008E0B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06"/>
    <w:pPr>
      <w:spacing w:after="0" w:line="276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E04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har"/>
    <w:uiPriority w:val="9"/>
    <w:qFormat/>
    <w:rsid w:val="009A238B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1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09F"/>
  </w:style>
  <w:style w:type="paragraph" w:styleId="Rodap">
    <w:name w:val="footer"/>
    <w:basedOn w:val="Normal"/>
    <w:link w:val="RodapChar"/>
    <w:uiPriority w:val="99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09F"/>
  </w:style>
  <w:style w:type="character" w:customStyle="1" w:styleId="Ttulo5Char">
    <w:name w:val="Título 5 Char"/>
    <w:basedOn w:val="Fontepargpadro"/>
    <w:link w:val="Ttulo5"/>
    <w:uiPriority w:val="9"/>
    <w:rsid w:val="009A23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38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04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13231"/>
    <w:pPr>
      <w:widowControl w:val="0"/>
      <w:spacing w:line="240" w:lineRule="auto"/>
      <w:ind w:left="102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3231"/>
    <w:rPr>
      <w:rFonts w:ascii="Times New Roman" w:eastAsia="Times New Roman" w:hAnsi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16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16227"/>
  </w:style>
  <w:style w:type="paragraph" w:styleId="Ttulo">
    <w:name w:val="Title"/>
    <w:basedOn w:val="Normal"/>
    <w:link w:val="TtuloChar"/>
    <w:qFormat/>
    <w:rsid w:val="009B09D6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09D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9B09D6"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table" w:styleId="Tabelacomgrade">
    <w:name w:val="Table Grid"/>
    <w:basedOn w:val="Tabelanormal"/>
    <w:uiPriority w:val="59"/>
    <w:rsid w:val="000B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0B79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95F"/>
    <w:pPr>
      <w:spacing w:after="200"/>
      <w:ind w:left="720"/>
      <w:contextualSpacing/>
      <w:jc w:val="left"/>
    </w:pPr>
  </w:style>
  <w:style w:type="paragraph" w:styleId="Subttulo">
    <w:name w:val="Subtitle"/>
    <w:basedOn w:val="Normal"/>
    <w:next w:val="Normal"/>
    <w:link w:val="SubttuloChar"/>
    <w:qFormat/>
    <w:rsid w:val="000B795F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B79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0B795F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uiPriority w:val="99"/>
    <w:rsid w:val="000B795F"/>
    <w:pPr>
      <w:widowControl w:val="0"/>
      <w:suppressAutoHyphens/>
      <w:spacing w:after="120" w:line="480" w:lineRule="auto"/>
      <w:ind w:left="283"/>
      <w:jc w:val="left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B795F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B7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highlight">
    <w:name w:val="highlight"/>
    <w:basedOn w:val="Fontepargpadro"/>
    <w:rsid w:val="000B795F"/>
  </w:style>
  <w:style w:type="paragraph" w:customStyle="1" w:styleId="Default">
    <w:name w:val="Default"/>
    <w:rsid w:val="000B795F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customStyle="1" w:styleId="WW-Recuodecorpodetexto3">
    <w:name w:val="WW-Recuo de corpo de texto 3"/>
    <w:basedOn w:val="Normal"/>
    <w:rsid w:val="000B795F"/>
    <w:pPr>
      <w:suppressAutoHyphens/>
      <w:spacing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entrelinha">
    <w:name w:val="entrelinha"/>
    <w:basedOn w:val="Normal"/>
    <w:rsid w:val="000B795F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sz w:val="12"/>
      <w:szCs w:val="24"/>
      <w:lang w:eastAsia="ar-SA"/>
    </w:rPr>
  </w:style>
  <w:style w:type="character" w:styleId="Forte">
    <w:name w:val="Strong"/>
    <w:basedOn w:val="Fontepargpadro"/>
    <w:uiPriority w:val="22"/>
    <w:qFormat/>
    <w:rsid w:val="004F1C2D"/>
    <w:rPr>
      <w:b/>
      <w:bCs/>
    </w:rPr>
  </w:style>
  <w:style w:type="paragraph" w:customStyle="1" w:styleId="Masthead">
    <w:name w:val="Masthead"/>
    <w:basedOn w:val="Ttulo1"/>
    <w:rsid w:val="00FB4494"/>
    <w:pPr>
      <w:keepLines w:val="0"/>
      <w:spacing w:before="0" w:line="240" w:lineRule="auto"/>
      <w:jc w:val="left"/>
    </w:pPr>
    <w:rPr>
      <w:rFonts w:ascii="Impact" w:eastAsia="Times New Roman" w:hAnsi="Impact" w:cs="Times New Roman"/>
      <w:color w:val="000000"/>
      <w:sz w:val="94"/>
      <w:szCs w:val="20"/>
      <w:lang w:val="en-US"/>
    </w:rPr>
  </w:style>
  <w:style w:type="character" w:styleId="nfase">
    <w:name w:val="Emphasis"/>
    <w:basedOn w:val="Fontepargpadro"/>
    <w:uiPriority w:val="20"/>
    <w:qFormat/>
    <w:rsid w:val="00562D4C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7A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7AB0"/>
    <w:rPr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1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xto2">
    <w:name w:val="texto2"/>
    <w:basedOn w:val="Normal"/>
    <w:rsid w:val="008E0B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</dc:creator>
  <cp:lastModifiedBy>User</cp:lastModifiedBy>
  <cp:revision>22</cp:revision>
  <cp:lastPrinted>2019-01-17T12:42:00Z</cp:lastPrinted>
  <dcterms:created xsi:type="dcterms:W3CDTF">2019-01-17T12:46:00Z</dcterms:created>
  <dcterms:modified xsi:type="dcterms:W3CDTF">2019-02-06T12:56:00Z</dcterms:modified>
</cp:coreProperties>
</file>